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74" w:rsidRPr="005923A1" w:rsidRDefault="005923A1" w:rsidP="00125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3A1">
        <w:rPr>
          <w:rFonts w:ascii="Times New Roman" w:hAnsi="Times New Roman" w:cs="Times New Roman"/>
          <w:b/>
          <w:sz w:val="24"/>
          <w:szCs w:val="24"/>
        </w:rPr>
        <w:t>ANEXOS</w:t>
      </w:r>
    </w:p>
    <w:p w:rsidR="00125F74" w:rsidRPr="005923A1" w:rsidRDefault="00125F74" w:rsidP="005923A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3A1">
        <w:rPr>
          <w:rFonts w:ascii="Times New Roman" w:hAnsi="Times New Roman" w:cs="Times New Roman"/>
          <w:b/>
          <w:sz w:val="24"/>
          <w:szCs w:val="24"/>
        </w:rPr>
        <w:t>LISTA DE ORGANIZACIONES ADHERIDAS AL PACTO GLOBAL DENTRO DEL PERÍODO 2008 - 2012.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580"/>
        <w:gridCol w:w="3121"/>
        <w:gridCol w:w="1639"/>
        <w:gridCol w:w="2320"/>
        <w:gridCol w:w="2240"/>
      </w:tblGrid>
      <w:tr w:rsidR="007F7AAD" w:rsidRPr="005923A1" w:rsidTr="002A691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Superintendencia de Sociedades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Sector Público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21/02/2008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BBVA 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Compañía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Sector Financiero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06/03/2008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Invesa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Compañía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Químicos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19/03/2008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Ingenio Risaralda,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Compañía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19/03/2008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Alpina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Compañía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19/03/2008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Federacion National de Comerciantes - Fenalco - Bogotá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Asociación Local Empresarial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08/04/2008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GENSA Gestión Energética S.A. ESP.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Electricidad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14/04/2008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13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Grupo O&amp;G Ltda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07/05/2008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Union Plastica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08/05/2008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15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Transformadores El Wattio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Construcción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08/05/2008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16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Thermoandina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08/05/2008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17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Tecnirol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08/05/2008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18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Plasticos Ommo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08/05/2008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19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Metalquimica Colombiana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Químicos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08/05/2008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Grupo Industrial Metalmecanico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Distribución, Equipos y Servicios Petroleros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08/05/2008</w:t>
            </w:r>
          </w:p>
        </w:tc>
      </w:tr>
      <w:tr w:rsidR="009D1183" w:rsidRPr="005923A1" w:rsidTr="002A6912">
        <w:trPr>
          <w:trHeight w:val="424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1183" w:rsidRPr="005923A1" w:rsidRDefault="009D1183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D1183" w:rsidRPr="005923A1" w:rsidRDefault="009D1183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D1183" w:rsidRPr="005923A1" w:rsidRDefault="009D1183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D1183" w:rsidRPr="005923A1" w:rsidRDefault="009D1183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D1183" w:rsidRPr="005923A1" w:rsidRDefault="009D1183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21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Comercializadora Becor S.A.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Minorista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08/05/2008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" w:eastAsia="en-GB"/>
              </w:rPr>
            </w:pPr>
            <w:hyperlink r:id="rId22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s-ES" w:eastAsia="en-GB"/>
                </w:rPr>
                <w:t>CI Cobris de Colombia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08/05/2008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Automatizacion Avanzada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Minoristas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08/05/2008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G y G Ingenieria Electromecanica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Asociación Local Empresarial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13/05/2008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Du Pont de Colombia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Químicos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16/06/2008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Tecnicontrol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01/07/2008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Antonio Restrepo Barco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11/08/2008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Colombian Association of Flower Exporters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03/09/2008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Grandes Superficies de Colombia S.A. Carrefour 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Minoristas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04/09/2008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3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 xml:space="preserve">Asociacion Nacional de Empresas de Servicios Publicos y Comunicaciones, Andesco 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Sector Público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10/09/2008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Casa Cientifica Blanco &amp; Cia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Farmacéutica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20/10/2008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32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Wordlink Customs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Minoristas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22/10/2008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33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Peleteria Orion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Bienes de ocio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22/10/2008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" w:eastAsia="en-GB"/>
              </w:rPr>
            </w:pPr>
            <w:hyperlink r:id="rId34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s-ES" w:eastAsia="en-GB"/>
                </w:rPr>
                <w:t>Jorge A Torres R E Hijos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Minoristas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22/10/2008</w:t>
            </w:r>
          </w:p>
        </w:tc>
      </w:tr>
      <w:tr w:rsidR="007F7AAD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" w:eastAsia="en-GB"/>
              </w:rPr>
            </w:pPr>
            <w:hyperlink r:id="rId35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s-ES" w:eastAsia="en-GB"/>
                </w:rPr>
                <w:t>Fabricadora Y Comercializadora Naza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Minoristas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AAD" w:rsidRPr="002A6912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22/10/2008</w:t>
            </w:r>
          </w:p>
        </w:tc>
      </w:tr>
      <w:tr w:rsidR="007F7AAD" w:rsidRPr="005923A1" w:rsidTr="002A6912">
        <w:trPr>
          <w:trHeight w:val="1001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Comercializadora Quanto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Minoristas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AAD" w:rsidRPr="005923A1" w:rsidRDefault="007F7AAD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22/10/2008</w:t>
            </w:r>
          </w:p>
        </w:tc>
      </w:tr>
      <w:tr w:rsidR="00AE3358" w:rsidRPr="005923A1" w:rsidTr="002A6912">
        <w:trPr>
          <w:trHeight w:val="424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3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Casa Toro Automotriz S.A.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Automotor y sus partes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22/10/2008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Asocoldro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Minorista Farmaceutico y Alimentos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22/10/2008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Gobernacion de Boyaca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Gobierno Municipal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24/10/2008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40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Super Estacion Texaco 10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  <w:t>Distribución, Equipos y Servicios Petroleros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27/10/2008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Gaia Vitare Ltda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07/11/2008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Dominguez Sanchez Ltda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Minoristas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07/11/2008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4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Duarte García Abogados S.A.S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07/11/2008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Funcarbon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17/11/2008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45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Mecanelectro S.A. Home Sentry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Minoristas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25/11/2008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4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Transportadora De Gas Internacional S.A. E.S.P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Producción de Gas y Petroleo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27/11/2008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Malpelo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01/12/2008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4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Genelec de Colombia S.A.S.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Electricidad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11/12/2008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4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Universidad Manuela Beltran Seccional Bucaramanga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15/12/2008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ACOPI SANTANDER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Asociación Local Empresarial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15/12/2008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Grupo Bancolombia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Sector Financiero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29/12/2008</w:t>
            </w:r>
          </w:p>
        </w:tc>
      </w:tr>
      <w:tr w:rsidR="00AE3358" w:rsidRPr="005923A1" w:rsidTr="002A6912">
        <w:trPr>
          <w:trHeight w:val="1008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Central Hidroelectrica De Caldas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Electricidad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05/01/2009</w:t>
            </w:r>
          </w:p>
        </w:tc>
      </w:tr>
      <w:tr w:rsidR="00AE3358" w:rsidRPr="005923A1" w:rsidTr="002A6912">
        <w:trPr>
          <w:trHeight w:val="56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5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COODESCO - Cooperativa de Trabajadores de Colombia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Asociación Local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12/01/2009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Universidad Tecnologica De Pereira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03/03/2009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Datexco Compañia Privada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10/03/2009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5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Fundacion Apra El Desarrollo Economico y Empresarial Qualitas Trainig Tools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09/04/2009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Fortalecerse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27/04/2009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5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Caja Santandereana De Subsidio Familiar Cajasan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06/05/2009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Universidad del Norte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12/05/2009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Ecopetrol S.A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Producción de Gas y Petroleo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13/05/2009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Seguridad Atlas Ltda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10/06/2009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Transportes Bermudez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Transporte Industrial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11/06/2009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Grupo de Inversiones Suramericana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Sector Financiero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18/08/2009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Nalsani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Bienes personales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27/08/2009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Famoc Depanel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27/08/2009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6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Mexichem Colombia S.A.S (PAVCO)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Bienes personales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09/09/2009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Fundación Amanecer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14/09/2009</w:t>
            </w:r>
          </w:p>
        </w:tc>
      </w:tr>
      <w:tr w:rsidR="00AE3358" w:rsidRPr="005923A1" w:rsidTr="002A6912">
        <w:trPr>
          <w:trHeight w:val="91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6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Constructora valle real S. 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Construcción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06/10/2009</w:t>
            </w:r>
          </w:p>
        </w:tc>
      </w:tr>
      <w:tr w:rsidR="00AE3358" w:rsidRPr="005923A1" w:rsidTr="002A6912">
        <w:trPr>
          <w:trHeight w:val="56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Organi-K S.A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13/10/2009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Mamonal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26/10/2009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Southern Technologies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Distribución, Equipos y Servicios Petroleros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28/10/2009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El Nogal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28/10/2009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Ciudad Visible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18/11/2009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7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Caja de Compensacion Familiar Comfenalco Valle del Cauca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18/11/2009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Grupo Nutresa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19/11/2009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7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Fundacion Grupo Energia de Bogotá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30/11/2009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7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Liga Contra el Cancer Seccional Bogotá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14/12/2009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General Metalica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17/12/2009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7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Gases de Occidente S.A. ESP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Distribución, Equipos y Servicios Petroleros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29/12/2009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Caja de Compensacion Familiar del Valle del Cauca Comfamiliar ANDI - Comfandi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29/12/2009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Suramericana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Sector Financiero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08/01/2010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Universidad Tecnologica de Bolivar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08/01/2010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Universidad Manuela Beltran Bogota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08/01/2010</w:t>
            </w:r>
          </w:p>
        </w:tc>
      </w:tr>
      <w:tr w:rsidR="00AE3358" w:rsidRPr="005923A1" w:rsidTr="002A6912">
        <w:trPr>
          <w:trHeight w:val="859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Delima Marsh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Seguros de vida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08/01/2010</w:t>
            </w:r>
          </w:p>
        </w:tc>
      </w:tr>
      <w:tr w:rsidR="00AE3358" w:rsidRPr="005923A1" w:rsidTr="002A6912">
        <w:trPr>
          <w:trHeight w:val="56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8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Cecilia Payan S.A., Dulces del Valle S.A.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08/01/2010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GB"/>
              </w:rPr>
            </w:pPr>
            <w:hyperlink r:id="rId8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it-IT" w:eastAsia="en-GB"/>
                </w:rPr>
                <w:t xml:space="preserve">Harinera </w:t>
              </w:r>
              <w:proofErr w:type="gramStart"/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it-IT" w:eastAsia="en-GB"/>
                </w:rPr>
                <w:t>del</w:t>
              </w:r>
              <w:proofErr w:type="gramEnd"/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it-IT" w:eastAsia="en-GB"/>
                </w:rPr>
                <w:t xml:space="preserve"> Valle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18/01/2010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8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Colegio Mayor de Nuestra Senora del Rosario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20/01/2010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GB"/>
              </w:rPr>
            </w:pPr>
            <w:hyperlink r:id="rId8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it-IT" w:eastAsia="en-GB"/>
                </w:rPr>
                <w:t xml:space="preserve">Pichichi </w:t>
              </w:r>
              <w:proofErr w:type="gramStart"/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it-IT" w:eastAsia="en-GB"/>
                </w:rPr>
                <w:t>S.A</w:t>
              </w:r>
              <w:proofErr w:type="gramEnd"/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it-IT" w:eastAsia="en-GB"/>
                </w:rPr>
                <w:t xml:space="preserve"> Sugar Mill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28/01/2010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8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Maria Luisa S.A Sugar Mill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28/01/2010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90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Sitec networks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Tecnología y Computación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28/01/2010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ASOCANA - Colombian Sugarcane Growers Association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Asociación Local Empresarial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28/01/2010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Natura 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28/01/2010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Venus Colombiana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Bienes personales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05/03/2010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Consultoria Colombiana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Ingenieria Industrial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11/03/2010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Proteccion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Sector Financiero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11/03/2010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Choucair Cardenas Testing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Tecnología y Computación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11/03/2010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9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Empresa de Acueducto y Alcantarillado de Pereira S.A. ESP Aguas y Aguas de Pereira 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Agua, Gas y otras utilidades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17/03/2010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International Center Foreing Relations - CECOREX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24/03/2010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La Cabana Sugar Mill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25/03/2010</w:t>
            </w:r>
          </w:p>
        </w:tc>
      </w:tr>
      <w:tr w:rsidR="00AE3358" w:rsidRPr="005923A1" w:rsidTr="002A6912">
        <w:trPr>
          <w:trHeight w:val="926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Colombina S.A. 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14/04/2010</w:t>
            </w:r>
          </w:p>
        </w:tc>
      </w:tr>
      <w:tr w:rsidR="00AE3358" w:rsidRPr="005923A1" w:rsidTr="002A6912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Codesarrollo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28/04/2010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0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Instituto Colombiano de Normas Tecnicas ICONTEC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04/05/2010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0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J&amp;J Obras y Servicios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Construcción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20/05/2010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Carvajal Internacional SA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24/05/2010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Riopaila Castilla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24/05/2010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Corporacion Fenalco Solidario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26/05/2010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Consejo Colombiano de Seguridad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01/06/2010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Empresa de Energia del Quindio edeq S.A. E.S.P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Electricidad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01/06/2010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SoftManagement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Tecnología y Computación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10/06/2010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1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Daabon Group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14/07/2010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1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Manuelita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15/07/2010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1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Mayaguez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20/07/2010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1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Corporacion Innova Project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04/08/2010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1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Sociedad de Acueducto, Alcantarillado y Aseo de Barranquilla S.A. E.S.P.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Agua, Gas y otras utilidades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18/08/2010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1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Empresas Varias de Medellin E.S.P.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Agua, Gas y otras utilidades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20/08/2010</w:t>
            </w:r>
          </w:p>
        </w:tc>
      </w:tr>
      <w:tr w:rsidR="00AE3358" w:rsidRPr="005923A1" w:rsidTr="002A6912">
        <w:trPr>
          <w:trHeight w:val="1193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1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Electricaribe S. A., E.S.P.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Electricidad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27/08/2010</w:t>
            </w:r>
          </w:p>
        </w:tc>
      </w:tr>
      <w:tr w:rsidR="00AE3358" w:rsidRPr="005923A1" w:rsidTr="002A6912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1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UNE EPM Telecomunicaciones S.A.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Telefonía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03/09/2010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1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Empresa de Licores de Cundinamarca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Bebidas y Refrescos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09/09/2010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119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Centro Medico Jamundi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  <w:t>Equipos y servicios para el cuidado de la salud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24/09/2010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2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Inversiones Mundial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Químicos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12/10/2010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2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Sumarse Colombia Corporacion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22/10/2010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2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Conhydra S.A. E.S.P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Agua, Gas y otras utilidades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01/11/2010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2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Caja de Compensacion Familiar de Antioquia, COMFAMA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16/11/2010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124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Sucromiles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Químicos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29/11/2010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2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Especialidades Oftalmologicas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Farmacéutica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01/12/2010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2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Camara de Comercio de Barranquilla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07/12/2010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2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Estudios Tecnicos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Distribución, Equipos y Servicios Petroleros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07/12/2010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2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Aguas de Manizales S.A E.S.P.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Agua, Gas y otras utilidades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29/12/2010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2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Organizacion Terpel S.A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Distribución, Equipos y Servicios Petroleros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14/01/2011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3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Caja de Compensacion Familiar del Huila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Asociación Local Empresarial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20/01/2011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3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Pacific Rubiales Energy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Producción de Gas y Petroleo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25/01/2011</w:t>
            </w:r>
          </w:p>
        </w:tc>
      </w:tr>
      <w:tr w:rsidR="00AE3358" w:rsidRPr="005923A1" w:rsidTr="002A6912">
        <w:trPr>
          <w:trHeight w:val="1052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3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La Cooperativa de Trabajo Asociado Recuperar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Asociación Local Empresarial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28/01/2011</w:t>
            </w:r>
          </w:p>
        </w:tc>
      </w:tr>
      <w:tr w:rsidR="00AE3358" w:rsidRPr="005923A1" w:rsidTr="002A6912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3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Corporacion Tecnologica de Bogota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28/01/2011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3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Universidad EAFIT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22/02/2011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3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LDS Ingeniería y Gestión Inmobiliaria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Bienes Raices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25/02/2011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136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Ingeductos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Construcción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02/03/2011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3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Surtigas S.A. E.S.P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Producción de Gas y Petroleo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10/03/2011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3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Universidad del Tolima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18/03/2011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3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Colombia National Police 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Sector Público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21/03/2011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140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Enebe Representaciones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Minoristas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28/03/2011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4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Hospital en Casa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Equipos y servicios para el cuidado de la salud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29/03/2011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4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Saldarriaga Concha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29/03/2011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143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Cumbre Construye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  <w:t>Producción de Gas y Petroleo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31/03/2011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4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Corporacion Club Campestre Los Andes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Turismo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31/03/2011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" w:eastAsia="en-GB"/>
              </w:rPr>
            </w:pPr>
            <w:hyperlink r:id="rId145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s-ES" w:eastAsia="en-GB"/>
                </w:rPr>
                <w:t>Circulo de la Moda de 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04/04/2011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4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Coomeva Turismo Agencia de Viajes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Turismo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4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Coomeva Corredores de Seguros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Seguros (distinto al seguro de vida)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05/04/2011</w:t>
            </w:r>
          </w:p>
        </w:tc>
      </w:tr>
      <w:tr w:rsidR="00AE3358" w:rsidRPr="005923A1" w:rsidTr="002A6912">
        <w:trPr>
          <w:trHeight w:val="1052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4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Coomeva Servicios Administrativos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05/04/2011</w:t>
            </w:r>
          </w:p>
        </w:tc>
      </w:tr>
      <w:tr w:rsidR="00AE3358" w:rsidRPr="005923A1" w:rsidTr="002A6912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4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Clinica Farallones S.A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Equipos y servicios para el cuidado de la salud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5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Coomeva Entidad Promotora de Salud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Equipos y servicios para el cuidado de la salud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5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Cooperativa Medica del Valle y de Profesionales de Colombia COOMEVA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Asociación Local Empresarial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5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Corporacion Coomeva para la Recreacion y la Cultura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Turismo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5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Coomeva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5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Banco Bancoomeva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Bancos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5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Coomeva Medicina Prepagada S.A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Equipos y servicios para el cuidado de la salud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06/04/2011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5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Fundacion Universitaria del Area Andina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5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Zona Franca del Eje Cafetero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11/04/2011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5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Anglogold Ashanti 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Minería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13/04/2011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5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Geocol Consultores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19/04/2011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6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Fundacion El Libro Total 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20/04/2011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6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Empresa de Energia de Boyaca S.A. E.S.P.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Electricidad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25/04/2011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6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Fundacion para el Desarrollo Sostenible Siembra 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27/04/2011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6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Fundacion Pais Libre 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12/05/2011</w:t>
            </w:r>
          </w:p>
        </w:tc>
      </w:tr>
      <w:tr w:rsidR="00AE3358" w:rsidRPr="005923A1" w:rsidTr="002A6912">
        <w:trPr>
          <w:trHeight w:val="1051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6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Aguas de Cartagena S.A. E.S.P.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Agua, Gas y otras utilidades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20/05/2011</w:t>
            </w:r>
          </w:p>
        </w:tc>
      </w:tr>
      <w:tr w:rsidR="00AE3358" w:rsidRPr="005923A1" w:rsidTr="002A6912">
        <w:trPr>
          <w:trHeight w:val="56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6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Llorente &amp; Cuenca. Consultores de Comunicacion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Medios de Comunicación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07/06/2011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GB"/>
              </w:rPr>
            </w:pPr>
            <w:hyperlink r:id="rId16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it-IT" w:eastAsia="en-GB"/>
                </w:rPr>
                <w:t>Fiduciaria La Previsora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Sector Financiero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07/06/2011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167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BSD Consulting Ltda., 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08/06/2011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6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Academia de Seguridad Integral ASI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09/06/2011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6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Asociacion Tejido Humano 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16/06/2011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7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Pinturas y Adhesivos C.I. Pyasa Colombiana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Químicos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17/06/2011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7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Industrias Lavco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Automotor y sus partes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23/06/2011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7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Consorcio Energia Colombia Cenercol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Construcción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18/07/2011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7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Almacenes Exito S.A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Minoristas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19/07/2011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7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Palmarito Casanare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28/07/2011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7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Derecho Justo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29/07/2011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7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Corporacion Internacional para el Desarrollo Educativo CIDE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09/08/2011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7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Generadora y Comercializadora de Energia del Caribe S.A. E.S.P.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Electricidad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19/08/2011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7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coRAZONcontento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07/09/2011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7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Transportes al Mundo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Transporte Industrial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08/09/2011</w:t>
            </w:r>
          </w:p>
        </w:tc>
      </w:tr>
      <w:tr w:rsidR="00AE3358" w:rsidRPr="005923A1" w:rsidTr="002A6912">
        <w:trPr>
          <w:trHeight w:val="1052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8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Staffing de 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15/09/2011</w:t>
            </w:r>
          </w:p>
        </w:tc>
      </w:tr>
      <w:tr w:rsidR="00AE3358" w:rsidRPr="005923A1" w:rsidTr="002A6912">
        <w:trPr>
          <w:trHeight w:val="56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8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Compensar Caja de Compensacion Familiar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27/09/2011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8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JGB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Farmacéutica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28/09/2011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" w:eastAsia="en-GB"/>
              </w:rPr>
            </w:pPr>
            <w:hyperlink r:id="rId183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s-ES" w:eastAsia="en-GB"/>
                </w:rPr>
                <w:t>Newlink Comunicaciones Estrategicas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Medios de Comunicación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28/09/2011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8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Bolsa de Valores de 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Sector Financiero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10/10/2011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8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Helm Bank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Bancos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13/10/2011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8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Consultores S&amp;S Asociados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18/10/2011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8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Fundacion Para la Investigacion Universitaria e Industrial en Santander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18/10/2011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8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Empresa de Telecomunicaciones de Bucaramanga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Telefonía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21/10/2011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8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Patologia y Rehabilitacion de Estructuras SAS "Parametro SAS"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Construcción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26/10/2011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9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Mecm Profesionales Contratistas S.A.S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Ingenieria Industrial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02/11/2011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9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Galaxia Seguridad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Seguros de vida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04/11/2011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9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Gaia Servicios Ambientales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08/11/2011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9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Centro Internacional de Responsabilidad Social y Sostenibilidad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NGO Global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25/11/2011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9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Universidad de Ciencias Aplicadas y Ambientales U.D.C.A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01/12/2011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9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CETASDI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02/12/2011</w:t>
            </w:r>
          </w:p>
        </w:tc>
      </w:tr>
      <w:tr w:rsidR="00AE3358" w:rsidRPr="005923A1" w:rsidTr="002A6912">
        <w:trPr>
          <w:trHeight w:val="1052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GB"/>
              </w:rPr>
            </w:pPr>
            <w:hyperlink r:id="rId19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it-IT" w:eastAsia="en-GB"/>
                </w:rPr>
                <w:t>Centro Comercial Palatino P.H.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06/12/2011</w:t>
            </w:r>
          </w:p>
        </w:tc>
      </w:tr>
      <w:tr w:rsidR="00AE3358" w:rsidRPr="005923A1" w:rsidTr="002A6912">
        <w:trPr>
          <w:trHeight w:val="56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19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Aseos y Servicios de Colombia S.A.S. - ASSEAR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06/12/2011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9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Minipak S.A.S. 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07/12/2011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9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Minera Seafield S.A.S.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Minería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09/12/2011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0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Empresa de Telecomunicaciones de Popayan S.A. Emtel E.S.P.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Telefonía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14/12/2011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0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Empresa de Acueducto, Alcantarillado y Aseo de Yopal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Agua, Gas y otras utilidades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15/12/2011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0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Empresa Ibaguena de Acueducto y Alcantarillado IBAL S.A. E.S.P.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Agua, Gas y otras utilidades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15/12/2011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0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Asociacion de Bananeros de Colombia - Augura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Asociación Local Empresarial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19/12/2011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0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Miro Seguridad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21/12/2011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0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Deltec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Electricidad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21/12/2011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0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Aguas de Buga S.A. E.S.P.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Agua, Gas y otras utilidades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29/12/2011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0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Corporacion Humanas - Centro Regional de Derechos Humanos y Justicia de Genero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18/01/2012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" w:eastAsia="en-GB"/>
              </w:rPr>
            </w:pPr>
            <w:hyperlink r:id="rId208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s-ES" w:eastAsia="en-GB"/>
                </w:rPr>
                <w:t>TRUST Consultores en Construccion de Confianza Ltda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26/01/2012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0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Proika S.A.S.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27/01/2012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1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Grupo Agroindustrial Hacienda La Gloria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06/02/2012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1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Avantel SAS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Telefonía Móvil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08/02/2012</w:t>
            </w:r>
          </w:p>
        </w:tc>
      </w:tr>
      <w:tr w:rsidR="00AE3358" w:rsidRPr="005923A1" w:rsidTr="002A6912">
        <w:trPr>
          <w:trHeight w:val="57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1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Carton de Colombia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Silvicultura y Papel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17/02/2012</w:t>
            </w:r>
          </w:p>
        </w:tc>
      </w:tr>
      <w:tr w:rsidR="00AE3358" w:rsidRPr="005923A1" w:rsidTr="002A6912">
        <w:trPr>
          <w:trHeight w:val="56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1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Empresa Metropolitana de Aseo de Pasto S.A. ESP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Agua, Gas y otras utilidades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21/02/2012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1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Compania Energetica de Occidente S.A.S. ESP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Electricidad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28/02/2012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1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Cemex Colombia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Construcción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09/03/2012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1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Ingenieria de Automatizacion SAS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Electrónica y Equipos Eléctricos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21/03/2012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1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Icesi University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27/03/2012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1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Electro Software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Tecnología y Computación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03/04/2012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1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Gameoru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03/04/2012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2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Almacenes La 14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Minoristas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05/04/2012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2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Universidad Santiago de Cali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18/04/2012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2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Universitaria Agustiniana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25/04/2012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2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JCI Quindio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21/05/2012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2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Agencia Maritima Transmares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24/05/2012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2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Corporacion CREO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NGO Global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24/05/2012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2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Biomax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Distribución, Equipos y Servicios Petroleros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31/05/2012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2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CAFAM - Caja de Compensacion Familiar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12/06/2012</w:t>
            </w:r>
          </w:p>
        </w:tc>
      </w:tr>
      <w:tr w:rsidR="00AE3358" w:rsidRPr="005923A1" w:rsidTr="002A6912">
        <w:trPr>
          <w:trHeight w:val="1051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2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Camara de Comercio de Cartagena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Asociación Local Empresarial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12/06/2012</w:t>
            </w:r>
          </w:p>
        </w:tc>
      </w:tr>
      <w:tr w:rsidR="00AE3358" w:rsidRPr="005923A1" w:rsidTr="002A6912">
        <w:trPr>
          <w:trHeight w:val="56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2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Fundacion Ecopetrol Para el Desarrollo del Catatumbo - FUNDESCAT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14/06/2012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230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MIPCE Mantenimiento Industrial Petrolero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  <w:t>Producción de Gas y Petroleo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27/06/2012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3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Fundacion Civico Social Pro Cartagena y Caribe - FUNCICAR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27/06/2012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3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Fundación SOS Visión Vida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03/07/2012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3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Bavaria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Bebidas y Refrescos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05/07/2012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3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Omega Energy 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Producción de Gas y Petroleo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05/07/2012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3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Villanueva Casa de Velacion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Minoristas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05/07/2012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GB"/>
              </w:rPr>
            </w:pPr>
            <w:hyperlink r:id="rId23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it-IT" w:eastAsia="en-GB"/>
                </w:rPr>
                <w:t>Funeraria San Vicente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Minoristas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05/07/2012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3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Seguridad de Colombia Antioquia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05/07/2012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3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Sinergia Global en Salud SAS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Equipos y servicios para el cuidado de la salud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12/07/2012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3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Grimorum Consultorias y Soluciones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Tecnología y Computación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12/07/2012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4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Soforesta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Construcción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23/07/2012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4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exela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24/07/2012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242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INGEPORT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24/07/2012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4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Felix Ojeda ING. S.A.S.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27/07/2012</w:t>
            </w:r>
          </w:p>
        </w:tc>
      </w:tr>
      <w:tr w:rsidR="00AE3358" w:rsidRPr="005923A1" w:rsidTr="002A6912">
        <w:trPr>
          <w:trHeight w:val="1052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4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Alcaldia Mayor de Bogota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Gobierno Municipal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30/07/2012</w:t>
            </w:r>
          </w:p>
        </w:tc>
      </w:tr>
      <w:tr w:rsidR="00AE3358" w:rsidRPr="005923A1" w:rsidTr="002A6912">
        <w:trPr>
          <w:trHeight w:val="56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4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Universidad de Ibague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01/08/2012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4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Zona Franca de Occidente S.A.S - Usuario Operador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03/08/2012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GB"/>
              </w:rPr>
            </w:pPr>
            <w:hyperlink r:id="rId24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it-IT" w:eastAsia="en-GB"/>
                </w:rPr>
                <w:t xml:space="preserve">Celsia </w:t>
              </w:r>
              <w:proofErr w:type="gramStart"/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it-IT" w:eastAsia="en-GB"/>
                </w:rPr>
                <w:t>S.A.</w:t>
              </w:r>
              <w:proofErr w:type="gramEnd"/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it-IT" w:eastAsia="en-GB"/>
                </w:rPr>
                <w:t xml:space="preserve"> E.S.P.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Electricidad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06/08/2012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4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J. Walter Thompson Colombia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Medios de Comunicación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16/08/2012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4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Financiera de Desarrollo Territorial - FINDETER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Bancos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17/08/2012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250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 xml:space="preserve">Biochemical Group 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  <w:t>Producción de Gas y Petroleo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21/08/2012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5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Sociedad Portuaria Puerto Bahia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Transporte Industrial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23/08/2012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252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Silvotecnia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Silvicultura y Papel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06/09/2012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5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Instituto Colombiano de Bienestar Familiar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Sector Público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06/09/2012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5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J.E. Jaimes Ingenierios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Construcción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12/09/2012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5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Falck Services Limitada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13/09/2012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256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Recta Mente Neurofeedback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13/09/2012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5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Contraloria Municipal de Bucaramanga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Sector Público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14/09/2012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5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THX Energy Sucursal 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Producción de Gas y Petroleo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18/09/2012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5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Corporacion Sisma Mujer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18/09/2012</w:t>
            </w:r>
          </w:p>
        </w:tc>
      </w:tr>
      <w:tr w:rsidR="00AE3358" w:rsidRPr="005923A1" w:rsidTr="002A6912">
        <w:trPr>
          <w:trHeight w:val="1051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" w:eastAsia="en-GB"/>
              </w:rPr>
            </w:pPr>
            <w:hyperlink r:id="rId260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s-ES" w:eastAsia="en-GB"/>
                </w:rPr>
                <w:t>Salud Social IPS S.A.S.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  <w:t>Equipos y servicios para el cuidado de la salud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21/09/2012</w:t>
            </w:r>
          </w:p>
        </w:tc>
      </w:tr>
      <w:tr w:rsidR="00AE3358" w:rsidRPr="005923A1" w:rsidTr="002A6912">
        <w:trPr>
          <w:trHeight w:val="56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" w:eastAsia="en-GB"/>
              </w:rPr>
            </w:pPr>
            <w:hyperlink r:id="rId261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s-ES" w:eastAsia="en-GB"/>
                </w:rPr>
                <w:t>C&amp;C Energia (Barbados) sucursal Colombia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  <w:t>Producción de Gas y Petroleo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26/09/2012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6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Arcomat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Distribución, Equipos y Servicios Petroleros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01/10/2012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6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Biopsicosis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Fundación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01/10/2012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6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Ofipartes del Caribe SAS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03/10/2012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6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Sunteca Cortinas y Persianas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Industria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03/10/2012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6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Fundacion Universitaria San Jose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09/10/2012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6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Pontificia Universidad Javeriana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09/10/2012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6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Palacio Oficina de Construcciones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Construcción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18/10/2012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hyperlink r:id="rId269" w:history="1">
              <w:r w:rsidRPr="002A69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yellow"/>
                  <w:lang w:val="en-GB" w:eastAsia="en-GB"/>
                </w:rPr>
                <w:t>E&amp;P Consultores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s-ES" w:eastAsia="en-GB"/>
              </w:rPr>
              <w:t>Producción de Gas y Petroleo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2A6912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</w:pPr>
            <w:r w:rsidRPr="002A6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GB" w:eastAsia="en-GB"/>
              </w:rPr>
              <w:t>02/11/2012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7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Fuel Gas Service EU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Producción de Gas y Petroleo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08/11/2012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7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Mineros S.A. 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Minería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08/11/2012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7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Alcaldia de Pasto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Gobierno Municipal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15/11/2012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7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PROTSEIN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Producción de Gas y Petroleo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15/11/2012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7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Geminis Consultores S.A.S.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n-GB"/>
              </w:rPr>
              <w:t>Agua, Gas y otras utilidades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20/11/2012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7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Securitas Colombia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26/11/2012</w:t>
            </w:r>
          </w:p>
        </w:tc>
      </w:tr>
      <w:tr w:rsidR="00AE3358" w:rsidRPr="005923A1" w:rsidTr="002A6912">
        <w:trPr>
          <w:trHeight w:val="1051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76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Andres Carne de Res - Inmaculada Guadalupe y Amigos en CIA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Alimentos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30/11/2012</w:t>
            </w:r>
          </w:p>
        </w:tc>
      </w:tr>
      <w:tr w:rsidR="00AE3358" w:rsidRPr="005923A1" w:rsidTr="002A6912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TIPO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SECTOR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3358" w:rsidRPr="005923A1" w:rsidRDefault="00AE3358" w:rsidP="002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FECHA DE ADHESIÓN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77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Emtelco S.A.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Servicios de Apoyo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05/12/2012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78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Pavimentos Colombia S.A.S.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Construcción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05/12/2012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79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Construvicol S.A.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Compañia Privada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Construcción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12/12/2012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hyperlink r:id="rId280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s-ES" w:eastAsia="en-GB"/>
                </w:rPr>
                <w:t>Voz y Datos Ingenieria Arquitectural Ltda.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Ingenieria Industrial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12/12/2012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81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Universidad Sergio Arboleda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Académico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14/12/2012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82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Ochala ONG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ONG Local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No Aplica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17/12/2012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83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Transportes Circular SAS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Transporte Industrial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19/12/2012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84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Tranexco S.A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Transporte Industrial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20/12/2012</w:t>
            </w:r>
          </w:p>
        </w:tc>
      </w:tr>
      <w:tr w:rsidR="00AE3358" w:rsidRPr="005923A1" w:rsidTr="002A6912">
        <w:trPr>
          <w:trHeight w:val="7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85" w:history="1">
              <w:r w:rsidRPr="005923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Social Projects and Engineering SAS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PYME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Electricidad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358" w:rsidRPr="005923A1" w:rsidRDefault="00AE3358" w:rsidP="007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26/12/2012</w:t>
            </w:r>
          </w:p>
        </w:tc>
      </w:tr>
    </w:tbl>
    <w:p w:rsidR="0022317E" w:rsidRPr="005923A1" w:rsidRDefault="0022317E" w:rsidP="00C65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A1" w:rsidRPr="00C659AA" w:rsidRDefault="00C659AA" w:rsidP="00C65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Nota: </w:t>
      </w:r>
      <w:r>
        <w:rPr>
          <w:rFonts w:ascii="Times New Roman" w:hAnsi="Times New Roman" w:cs="Times New Roman"/>
          <w:sz w:val="24"/>
          <w:szCs w:val="24"/>
        </w:rPr>
        <w:t>Las organizaciones resaltadas en amarillo son aquellas compañías y empresas No Comunicantes, es decir, que a pesar de estar adheridas al Pacto Global, no han enviado su CoP antes del plazo establecido.</w:t>
      </w:r>
    </w:p>
    <w:p w:rsidR="005923A1" w:rsidRPr="005923A1" w:rsidRDefault="005923A1">
      <w:pPr>
        <w:rPr>
          <w:rFonts w:ascii="Times New Roman" w:hAnsi="Times New Roman" w:cs="Times New Roman"/>
          <w:sz w:val="24"/>
          <w:szCs w:val="24"/>
        </w:rPr>
      </w:pPr>
    </w:p>
    <w:p w:rsidR="005923A1" w:rsidRPr="005923A1" w:rsidRDefault="005923A1">
      <w:pPr>
        <w:rPr>
          <w:rFonts w:ascii="Times New Roman" w:hAnsi="Times New Roman" w:cs="Times New Roman"/>
          <w:sz w:val="24"/>
          <w:szCs w:val="24"/>
        </w:rPr>
      </w:pPr>
    </w:p>
    <w:p w:rsidR="005923A1" w:rsidRPr="005923A1" w:rsidRDefault="005923A1">
      <w:pPr>
        <w:rPr>
          <w:rFonts w:ascii="Times New Roman" w:hAnsi="Times New Roman" w:cs="Times New Roman"/>
          <w:sz w:val="24"/>
          <w:szCs w:val="24"/>
        </w:rPr>
      </w:pPr>
    </w:p>
    <w:p w:rsidR="005923A1" w:rsidRPr="005923A1" w:rsidRDefault="005923A1">
      <w:pPr>
        <w:rPr>
          <w:rFonts w:ascii="Times New Roman" w:hAnsi="Times New Roman" w:cs="Times New Roman"/>
          <w:sz w:val="24"/>
          <w:szCs w:val="24"/>
        </w:rPr>
      </w:pPr>
    </w:p>
    <w:p w:rsidR="005923A1" w:rsidRPr="005923A1" w:rsidRDefault="005923A1">
      <w:pPr>
        <w:rPr>
          <w:rFonts w:ascii="Times New Roman" w:hAnsi="Times New Roman" w:cs="Times New Roman"/>
          <w:sz w:val="24"/>
          <w:szCs w:val="24"/>
        </w:rPr>
      </w:pPr>
    </w:p>
    <w:p w:rsidR="005923A1" w:rsidRPr="005923A1" w:rsidRDefault="005923A1">
      <w:pPr>
        <w:rPr>
          <w:rFonts w:ascii="Times New Roman" w:hAnsi="Times New Roman" w:cs="Times New Roman"/>
          <w:sz w:val="24"/>
          <w:szCs w:val="24"/>
        </w:rPr>
      </w:pPr>
    </w:p>
    <w:p w:rsidR="005923A1" w:rsidRPr="005923A1" w:rsidRDefault="005923A1">
      <w:pPr>
        <w:rPr>
          <w:rFonts w:ascii="Times New Roman" w:hAnsi="Times New Roman" w:cs="Times New Roman"/>
          <w:sz w:val="24"/>
          <w:szCs w:val="24"/>
        </w:rPr>
      </w:pPr>
    </w:p>
    <w:p w:rsidR="005923A1" w:rsidRPr="005923A1" w:rsidRDefault="005923A1">
      <w:pPr>
        <w:rPr>
          <w:rFonts w:ascii="Times New Roman" w:hAnsi="Times New Roman" w:cs="Times New Roman"/>
          <w:sz w:val="24"/>
          <w:szCs w:val="24"/>
        </w:rPr>
      </w:pPr>
    </w:p>
    <w:p w:rsidR="005923A1" w:rsidRPr="005923A1" w:rsidRDefault="005923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23A1" w:rsidRPr="005923A1" w:rsidRDefault="005923A1" w:rsidP="005923A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923A1">
        <w:rPr>
          <w:rFonts w:ascii="Times New Roman" w:hAnsi="Times New Roman" w:cs="Times New Roman"/>
          <w:b/>
          <w:sz w:val="24"/>
          <w:szCs w:val="24"/>
        </w:rPr>
        <w:lastRenderedPageBreak/>
        <w:t>LISTA DE ORGANIZACIONES QUE HAN PUBLICADO EN GRI DENTRO DEL PERIODO 2008 - 20012</w:t>
      </w:r>
    </w:p>
    <w:tbl>
      <w:tblPr>
        <w:tblW w:w="10921" w:type="dxa"/>
        <w:jc w:val="center"/>
        <w:tblInd w:w="108" w:type="dxa"/>
        <w:tblLook w:val="04A0" w:firstRow="1" w:lastRow="0" w:firstColumn="1" w:lastColumn="0" w:noHBand="0" w:noVBand="1"/>
      </w:tblPr>
      <w:tblGrid>
        <w:gridCol w:w="476"/>
        <w:gridCol w:w="4365"/>
        <w:gridCol w:w="1216"/>
        <w:gridCol w:w="1216"/>
        <w:gridCol w:w="1216"/>
        <w:gridCol w:w="1216"/>
        <w:gridCol w:w="1216"/>
      </w:tblGrid>
      <w:tr w:rsidR="005923A1" w:rsidRPr="005923A1" w:rsidTr="005923A1">
        <w:trPr>
          <w:trHeight w:val="33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Año</w:t>
            </w:r>
          </w:p>
        </w:tc>
      </w:tr>
      <w:tr w:rsidR="005923A1" w:rsidRPr="005923A1" w:rsidTr="005923A1">
        <w:trPr>
          <w:trHeight w:val="60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2012</w: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ABC PRODEIN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25E8EB" wp14:editId="6565614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89" name="Oval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9" o:spid="_x0000_s1026" style="position:absolute;margin-left:24.75pt;margin-top:8.2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dgFAj+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Alpina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52B052" wp14:editId="6843227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3" o:spid="_x0000_s1026" style="position:absolute;margin-left:24.75pt;margin-top:8.2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YjmaJe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8DFFA0" wp14:editId="4C94998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2" o:spid="_x0000_s1026" style="position:absolute;margin-left:24.75pt;margin-top:8.2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CmrjlP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D1D7C8" wp14:editId="3C4FFF6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90" name="Oval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0" o:spid="_x0000_s1026" style="position:absolute;margin-left:24.75pt;margin-top:8.2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AugX6a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Asistencia Bolivar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05F3E6" wp14:editId="536AA47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91" name="Oval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1" o:spid="_x0000_s1026" style="position:absolute;margin-left:24.75pt;margin-top:8.25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6hbd8O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Asocolflores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33F78B" wp14:editId="0DAC5D9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95250</wp:posOffset>
                      </wp:positionV>
                      <wp:extent cx="114300" cy="104775"/>
                      <wp:effectExtent l="0" t="0" r="19050" b="28575"/>
                      <wp:wrapNone/>
                      <wp:docPr id="188" name="Oval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8" o:spid="_x0000_s1026" style="position:absolute;margin-left:24.75pt;margin-top:7.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Atlas Seguridad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E8E38" wp14:editId="7FF2CE8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1" o:spid="_x0000_s1026" style="position:absolute;margin-left:24.75pt;margin-top:8.2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Aviatur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EB4A73" wp14:editId="7D93D30C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2" o:spid="_x0000_s1026" style="position:absolute;margin-left:24.75pt;margin-top:8.25pt;width:9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WQKmI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Banco Davivienda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14792F" wp14:editId="4B79C34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73" name="Ova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3" o:spid="_x0000_s1026" style="position:absolute;margin-left:24.75pt;margin-top:8.25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Banco de la República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459EBD" wp14:editId="1EE77C9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80" name="Oval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0" o:spid="_x0000_s1026" style="position:absolute;margin-left:24.75pt;margin-top:8.25pt;width:9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AQJB0G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A4AFF0" wp14:editId="15FE4B4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74" name="Oval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4" o:spid="_x0000_s1026" style="position:absolute;margin-left:24.75pt;margin-top:8.25pt;width:9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DzYRLO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Bavaria Colombia (SABMiller)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9B9CE4" wp14:editId="07DEC17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83" name="Oval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3" o:spid="_x0000_s1026" style="position:absolute;margin-left:24.75pt;margin-top:8.25pt;width:9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XJz5ue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044D4" wp14:editId="104D29A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82" name="Oval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2" o:spid="_x0000_s1026" style="position:absolute;margin-left:24.75pt;margin-top:8.25pt;width:9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CYC1rT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43745B" wp14:editId="65D3C9F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81" name="Oval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1" o:spid="_x0000_s1026" style="position:absolute;margin-left:24.75pt;margin-top:8.25pt;width:9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1LO+bO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F7A26F" wp14:editId="1F1F3B6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5" o:spid="_x0000_s1026" style="position:absolute;margin-left:24.75pt;margin-top:8.25pt;width:9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LobJG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BBVA Colombia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37291A" wp14:editId="3B308AE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85" name="Oval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5" o:spid="_x0000_s1026" style="position:absolute;margin-left:24.75pt;margin-top:8.25pt;width:9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CF6kEd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4CE208" wp14:editId="3088364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84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4" o:spid="_x0000_s1026" style="position:absolute;margin-left:24.75pt;margin-top:8.25pt;width:9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QX3id+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964449" wp14:editId="43C69B3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86" name="Oval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6" o:spid="_x0000_s1026" style="position:absolute;margin-left:24.75pt;margin-top:8.25pt;width:9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JUqWi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3D0F4E" wp14:editId="0280EF0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6" o:spid="_x0000_s1026" style="position:absolute;margin-left:24.75pt;margin-top:8.25pt;width:9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CHGVb5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>Camara de Comercio de Bogotá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5E3177" wp14:editId="639C60D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95250</wp:posOffset>
                      </wp:positionV>
                      <wp:extent cx="114300" cy="104775"/>
                      <wp:effectExtent l="0" t="0" r="19050" b="28575"/>
                      <wp:wrapNone/>
                      <wp:docPr id="177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7" o:spid="_x0000_s1026" style="position:absolute;margin-left:24.75pt;margin-top:7.5pt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Caracol Televisión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3D362A" wp14:editId="245392F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87" name="Oval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7" o:spid="_x0000_s1026" style="position:absolute;margin-left:24.75pt;margin-top:8.25pt;width:9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ANxQbI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3AFAC9" wp14:editId="32B3AE3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78" name="Oval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8" o:spid="_x0000_s1026" style="position:absolute;margin-left:24.75pt;margin-top:8.25pt;width:9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83RC+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Carvajal S.A.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2EAD10" wp14:editId="43B2086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79" name="Oval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9" o:spid="_x0000_s1026" style="position:absolute;margin-left:24.75pt;margin-top:8.25pt;width:9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OEqz1O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Celsia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FA3C57" wp14:editId="5DE9A5B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67" name="Ova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7" o:spid="_x0000_s1026" style="position:absolute;margin-left:24.75pt;margin-top:8.25pt;width:9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B9K5YP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Cementos Argos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86CAE5" wp14:editId="3922B19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68" name="Oval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8" o:spid="_x0000_s1026" style="position:absolute;margin-left:24.75pt;margin-top:8.25pt;width:9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CeHMi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03FE79" wp14:editId="4B460ACC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66" name="Ova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24.75pt;margin-top:8.25pt;width:9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C5vDVl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Cemex Colombia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191FB5" wp14:editId="33E24D4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65" name="Oval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5" o:spid="_x0000_s1026" style="position:absolute;margin-left:24.75pt;margin-top:8.25pt;width:9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1BNHa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Cerrejón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BC680E" wp14:editId="55F095D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69" name="Oval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9" o:spid="_x0000_s1026" style="position:absolute;margin-left:24.75pt;margin-top:8.25pt;width:9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Bu/QSO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B107CA" wp14:editId="67848A1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26" style="position:absolute;margin-left:24.75pt;margin-top:8.25pt;width:9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MZNysO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Citibank Colombia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B1F5DC" wp14:editId="6031D588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70" name="Ova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0" o:spid="_x0000_s1026" style="position:absolute;margin-left:24.75pt;margin-top:8.25pt;width:9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Beb+5d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D9AFB9" wp14:editId="24374CF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6" style="position:absolute;margin-left:24.75pt;margin-top:8.25pt;width:9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LHJpfu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Colegio Montessori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8F48E8" wp14:editId="2BECF58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62" name="Ova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2" o:spid="_x0000_s1026" style="position:absolute;margin-left:24.75pt;margin-top:8.25pt;width:9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o5coU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Colombina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94F312" wp14:editId="393DD30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95250</wp:posOffset>
                      </wp:positionV>
                      <wp:extent cx="114300" cy="104775"/>
                      <wp:effectExtent l="0" t="0" r="19050" b="28575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24.75pt;margin-top:7.5pt;width:9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D4A28F" wp14:editId="5F6D0F9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95250</wp:posOffset>
                      </wp:positionV>
                      <wp:extent cx="114300" cy="104775"/>
                      <wp:effectExtent l="0" t="0" r="19050" b="28575"/>
                      <wp:wrapNone/>
                      <wp:docPr id="161" name="Ova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24.75pt;margin-top:7.5pt;width:9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Comfandi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FB937A" wp14:editId="4F55B30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59" name="Ova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9" o:spid="_x0000_s1026" style="position:absolute;margin-left:24.75pt;margin-top:8.25pt;width:9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AFBgU3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C29346" wp14:editId="3498BBF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58" name="Ova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8" o:spid="_x0000_s1026" style="position:absolute;margin-left:24.75pt;margin-top:8.25pt;width:9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DBkaZd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6F12BF" wp14:editId="5A2F0F7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7" o:spid="_x0000_s1026" style="position:absolute;margin-left:24.75pt;margin-top:8.25pt;width:9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B+wkNw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Corona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7024A9" wp14:editId="1B3B5398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6" o:spid="_x0000_s1026" style="position:absolute;margin-left:24.75pt;margin-top:8.25pt;width:9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C6VeAa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Ecopetrol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02ACC9" wp14:editId="57AB683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24.75pt;margin-top:8.25pt;width:9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DrDB9r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C92373" wp14:editId="7061D21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3" o:spid="_x0000_s1026" style="position:absolute;margin-left:24.75pt;margin-top:8.25pt;width:9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Avm7wB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C571A0" wp14:editId="78A50D0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4" o:spid="_x0000_s1026" style="position:absolute;margin-left:24.75pt;margin-top:8.25pt;width:9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AyeqfP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El Libertador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F1696E" wp14:editId="3E66A17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5" o:spid="_x0000_s1026" style="position:absolute;margin-left:24.75pt;margin-top:8.25pt;width:9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PbtBKXmAQAAEw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33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Año</w:t>
            </w:r>
          </w:p>
        </w:tc>
      </w:tr>
      <w:tr w:rsidR="005923A1" w:rsidRPr="005923A1" w:rsidTr="005923A1">
        <w:trPr>
          <w:trHeight w:val="33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2012</w: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Electricaribe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4D197E" wp14:editId="62D7A048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41" name="Ova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1" o:spid="_x0000_s1026" style="position:absolute;margin-left:24.75pt;margin-top:8.25pt;width:9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2CDC21" wp14:editId="25058CAC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2" o:spid="_x0000_s1026" style="position:absolute;margin-left:24.75pt;margin-top:8.25pt;width:9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DVqXz3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Emgesa-Codensa-Endesa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F25C2D" wp14:editId="4CC7254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3" o:spid="_x0000_s1026" style="position:absolute;margin-left:24.75pt;margin-top:8.25pt;width:9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KUkX/u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EEFDF3" wp14:editId="01911A3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5" o:spid="_x0000_s1026" style="position:absolute;margin-left:24.75pt;margin-top:8.25pt;width:9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wP69a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A84A29" wp14:editId="7131E2F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7" o:spid="_x0000_s1026" style="position:absolute;margin-left:24.75pt;margin-top:8.25pt;width:9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eBDoj+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DDA58E" wp14:editId="4F25017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9" o:spid="_x0000_s1026" style="position:absolute;margin-left:24.75pt;margin-top:8.25pt;width:9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A9SuyO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B70E7F" wp14:editId="5EB4022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24.75pt;margin-top:8.25pt;width:9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uN2Hr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Empresas Públicas de Medellín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C3F1E8" wp14:editId="0A24134C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4" o:spid="_x0000_s1026" style="position:absolute;margin-left:24.75pt;margin-top:8.25pt;width:9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04FF10" wp14:editId="4BB9C1F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6" o:spid="_x0000_s1026" style="position:absolute;margin-left:24.75pt;margin-top:8.25pt;width:9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53AABA" wp14:editId="14C974A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38" name="Ova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8" o:spid="_x0000_s1026" style="position:absolute;margin-left:24.75pt;margin-top:8.25pt;width:9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DHQw2i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8D8875" wp14:editId="43B8BD28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0" o:spid="_x0000_s1026" style="position:absolute;margin-left:24.75pt;margin-top:8.25pt;width:9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Bdhjsi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3D7A67" wp14:editId="4E8D973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26" style="position:absolute;margin-left:24.75pt;margin-top:8.25pt;width:9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AqoMKB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Energía de Bogotá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EECBA2" wp14:editId="6C06D79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43" name="Ova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3" o:spid="_x0000_s1026" style="position:absolute;margin-left:24.75pt;margin-top:8.25pt;width:9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ET7fne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89E8F0" wp14:editId="0EBA2FA8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" o:spid="_x0000_s1026" style="position:absolute;margin-left:24.75pt;margin-top:8.25pt;width:9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A3QdlP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ETB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C30C29" wp14:editId="30B6495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5" o:spid="_x0000_s1026" style="position:absolute;margin-left:24.75pt;margin-top:8.25pt;width:9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PPWeiXmAQAAEw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Éxito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C28CDF9" wp14:editId="24729FD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44" name="Ova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4" o:spid="_x0000_s1026" style="position:absolute;margin-left:24.75pt;margin-top:8.25pt;width:9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DN/EU+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6B323B" wp14:editId="1772D89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6" o:spid="_x0000_s1026" style="position:absolute;margin-left:24.75pt;margin-top:8.25pt;width:9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hPCDhu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EB62C2" wp14:editId="003880C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6" o:spid="_x0000_s1026" style="position:absolute;margin-left:24.75pt;margin-top:8.25pt;width:9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C/bp6a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B0ECAC" wp14:editId="2874339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5" o:spid="_x0000_s1026" style="position:absolute;margin-left:24.75pt;margin-top:8.25pt;width:9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ISGc5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>Federacion Nacional de Cafeteros de Colombia (FCC)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EB028C" wp14:editId="2ECD7BB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95250</wp:posOffset>
                      </wp:positionV>
                      <wp:extent cx="114300" cy="104775"/>
                      <wp:effectExtent l="0" t="0" r="19050" b="28575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7" o:spid="_x0000_s1026" style="position:absolute;margin-left:24.75pt;margin-top:7.5pt;width:9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10FB6C" wp14:editId="528A181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95250</wp:posOffset>
                      </wp:positionV>
                      <wp:extent cx="114300" cy="104775"/>
                      <wp:effectExtent l="0" t="0" r="19050" b="28575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7" o:spid="_x0000_s1026" style="position:absolute;margin-left:24.75pt;margin-top:7.5pt;width:9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Fundown Caribe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CA99CD" wp14:editId="757AFB7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8" o:spid="_x0000_s1026" style="position:absolute;margin-left:24.75pt;margin-top:8.25pt;width:9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Eqtjd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Gas Natural Colombia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0E6565" wp14:editId="655480B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26" style="position:absolute;margin-left:24.75pt;margin-top:8.25pt;width:9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p7T71O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DB1969" wp14:editId="716ADA0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26" style="position:absolute;margin-left:24.75pt;margin-top:8.25pt;width:9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BjI1i+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3B8614" wp14:editId="25937C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9" o:spid="_x0000_s1026" style="position:absolute;margin-left:24.75pt;margin-top:8.25pt;width:9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O6Nmq+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097B9F" wp14:editId="54D8584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8" o:spid="_x0000_s1026" style="position:absolute;margin-left:24.75pt;margin-top:8.25pt;width:9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/NMXB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BE991F" wp14:editId="4D04F62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9" o:spid="_x0000_s1026" style="position:absolute;margin-left:24.75pt;margin-top:8.25pt;width:9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AAPXu3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Gases de Occidente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2632ED9" wp14:editId="4209130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0" o:spid="_x0000_s1026" style="position:absolute;margin-left:24.75pt;margin-top:8.25pt;width:9pt;height: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BYvUWi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Genelec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12B9F00" wp14:editId="317FAA5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1" o:spid="_x0000_s1026" style="position:absolute;margin-left:24.75pt;margin-top:8.25pt;width:9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nCrmyO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Grupo Bancolombia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9B61E94" wp14:editId="2ABFC0E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2" o:spid="_x0000_s1026" style="position:absolute;margin-left:24.75pt;margin-top:8.25pt;width:9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t3rSU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571231" wp14:editId="3C6199D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2" o:spid="_x0000_s1026" style="position:absolute;margin-left:24.75pt;margin-top:8.25pt;width:9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QkgJ3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Grupo Mineros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57EE94" wp14:editId="536867F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3" o:spid="_x0000_s1026" style="position:absolute;margin-left:24.75pt;margin-top:8.25pt;width:9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AUBaEd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>Grupo Nacional de Chocolates, Nutresa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768BA5B" wp14:editId="37C2102C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1" o:spid="_x0000_s1026" style="position:absolute;margin-left:24.75pt;margin-top:8.25pt;width:9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oWZQK+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F33D08" wp14:editId="5079159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0" o:spid="_x0000_s1026" style="position:absolute;margin-left:24.75pt;margin-top:8.25pt;width:9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Bl8fNB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Grupo Prodeco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03E898A" wp14:editId="0A2F4FB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5" o:spid="_x0000_s1026" style="position:absolute;margin-left:24.75pt;margin-top:8.25pt;width:9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M1zGbnmAQAAEw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Helm Bank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131958" wp14:editId="7BC01F5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95250</wp:posOffset>
                      </wp:positionV>
                      <wp:extent cx="114300" cy="104775"/>
                      <wp:effectExtent l="0" t="0" r="19050" b="28575"/>
                      <wp:wrapNone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7" o:spid="_x0000_s1026" style="position:absolute;margin-left:24.75pt;margin-top:7.5pt;width:9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Holcim Colombia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47EDBF8" wp14:editId="61C975B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9" o:spid="_x0000_s1026" style="position:absolute;margin-left:24.75pt;margin-top:8.25pt;width:9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A9cc1U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8B59EF0" wp14:editId="3A9F0C2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8" o:spid="_x0000_s1026" style="position:absolute;margin-left:24.75pt;margin-top:8.25pt;width:9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D55m4+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A2A331" wp14:editId="345B52E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7" o:spid="_x0000_s1026" style="position:absolute;margin-left:24.75pt;margin-top:8.25pt;width:9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BGtYsT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E8892C2" wp14:editId="4872EC5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" o:spid="_x0000_s1026" style="position:absolute;margin-left:24.75pt;margin-top:8.25pt;width:9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D6D7tB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Hospital Pablo Tobón Uribe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BE2044B" wp14:editId="28CBBC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6" o:spid="_x0000_s1026" style="position:absolute;margin-left:24.75pt;margin-top:8.25pt;width:9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CCIih5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AF8A837" wp14:editId="205A19C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" o:spid="_x0000_s1026" style="position:absolute;margin-left:24.75pt;margin-top:8.25pt;width:9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A+mBgr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Incauca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B9AB770" wp14:editId="397C119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0" o:spid="_x0000_s1026" style="position:absolute;margin-left:24.75pt;margin-top:8.25pt;width:9pt;height: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BbVJDd5wEAABM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Independence S.A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7BC8A47" wp14:editId="4711A24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" o:spid="_x0000_s1026" style="position:absolute;margin-left:24.75pt;margin-top:8.25pt;width:9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M6azMbmAQAAEw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A8A7700" wp14:editId="7D03F73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" o:spid="_x0000_s1026" style="position:absolute;margin-left:24.75pt;margin-top:8.25pt;width:9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n8Mzt+gBAAAT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Indupalma Ltda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30E0DD" wp14:editId="1A2F41F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2" o:spid="_x0000_s1026" style="position:absolute;margin-left:24.75pt;margin-top:8.25pt;width:9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Te9cI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Ingenio Mayaguez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201BB94" wp14:editId="3785EE5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" o:spid="_x0000_s1026" style="position:absolute;margin-left:24.75pt;margin-top:8.25pt;width:9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AX7HRi5wEAABM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Ingenio Pichichi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8163835" wp14:editId="77771B9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95250</wp:posOffset>
                      </wp:positionV>
                      <wp:extent cx="114300" cy="104775"/>
                      <wp:effectExtent l="0" t="0" r="19050" b="28575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24.75pt;margin-top:7.5pt;width:9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" fillcolor="black [3200]" strokecolor="black [1600]" strokeweight="2pt"/>
                  </w:pict>
                </mc:Fallback>
              </mc:AlternateContent>
            </w: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F6AAE53" wp14:editId="2AAE75A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95250</wp:posOffset>
                      </wp:positionV>
                      <wp:extent cx="114300" cy="104775"/>
                      <wp:effectExtent l="0" t="0" r="19050" b="28575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4" o:spid="_x0000_s1026" style="position:absolute;margin-left:24.75pt;margin-top:7.5pt;width:9pt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E456CC" wp14:editId="2FE27C6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24.75pt;margin-top:8.25pt;width:9pt;height: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B4QIvG5wEAABE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Isagen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ECAEF96" wp14:editId="6A55FD2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24.75pt;margin-top:8.25pt;width:9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MoHt//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FDD625C" wp14:editId="6B134F2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26" style="position:absolute;margin-left:24.75pt;margin-top:8.25pt;width:9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CkOqPo5wEAABE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ED1061A" wp14:editId="13E3F96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26" style="position:absolute;margin-left:24.75pt;margin-top:8.25pt;width:9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MC125r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BE4863E" wp14:editId="78FEC27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24.75pt;margin-top:8.25pt;width:9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CuiM+N5wEAABE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77A6DF" wp14:editId="6949B01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24.75pt;margin-top:8.25pt;width:9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uSbw25wEAABE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Mapfre Colombia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7309CB5" wp14:editId="5EF88C4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26" style="position:absolute;margin-left:24.75pt;margin-top:8.25pt;width:9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923A1" w:rsidRPr="005923A1" w:rsidTr="002A6912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Año</w: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2012</w: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Oleoducto Central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7094D6F" wp14:editId="1AEC878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95250</wp:posOffset>
                      </wp:positionV>
                      <wp:extent cx="114300" cy="104775"/>
                      <wp:effectExtent l="0" t="0" r="19050" b="2857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24.75pt;margin-top:7.5pt;width:9pt;height: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Omega Energy Colombia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FC8F53E" wp14:editId="7B75128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24.75pt;margin-top:8.25pt;width:9pt;height: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DIzlBj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>Operadora de Carbón de Santa Marta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55528F0" wp14:editId="3F10578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26" style="position:absolute;margin-left:24.75pt;margin-top:8.25pt;width:9pt;height: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BzP87T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Organización Terpel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0FAB5CC" wp14:editId="5D1D588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26" style="position:absolute;margin-left:24.75pt;margin-top:8.25pt;width:9pt;height: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9DB2CC2" wp14:editId="7850DAE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7" o:spid="_x0000_s1026" style="position:absolute;margin-left:24.75pt;margin-top:8.25pt;width:9pt;height: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0EAB43F" wp14:editId="5711B71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24.75pt;margin-top:8.25pt;width:9pt;height: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Pacific Rubiales Energy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DAAD8C2" wp14:editId="7E4A62A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5" o:spid="_x0000_s1026" style="position:absolute;margin-left:24.75pt;margin-top:8.25pt;width:9pt;height: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KhfqlX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6B80BF2" wp14:editId="5DAF03E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6" o:spid="_x0000_s1026" style="position:absolute;margin-left:24.75pt;margin-top:8.25pt;width:9pt;height: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BoYlmz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E3494B9" wp14:editId="623A49B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24.75pt;margin-top:8.25pt;width:9pt;height:7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OT70FP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Protección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12A900C" wp14:editId="08E520C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24.75pt;margin-top:8.25pt;width:9pt;height: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PCfCZn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Publicaciones Semana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9268AD1" wp14:editId="36A853A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4" o:spid="_x0000_s1026" style="position:absolute;margin-left:24.75pt;margin-top:8.25pt;width:9pt;height: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GYr5C5wEAABE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9F3FA8" wp14:editId="6259FD2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26" style="position:absolute;margin-left:24.75pt;margin-top:8.25pt;width:9pt;height: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M0NIn5wEAABE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RCN Radio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150A073" wp14:editId="7D281DDC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26" style="position:absolute;margin-left:24.75pt;margin-top:8.25pt;width:9pt;height: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KLtxjD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Reficar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70E8912" wp14:editId="53AD2CA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24.75pt;margin-top:8.25pt;width:9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J6iHY7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Riopaila Castilla S.A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5974748" wp14:editId="0796609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95250</wp:posOffset>
                      </wp:positionV>
                      <wp:extent cx="114300" cy="104775"/>
                      <wp:effectExtent l="0" t="0" r="19050" b="2857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24.75pt;margin-top:7.5pt;width:9pt;height:8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Seguros Bolivar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F051724" wp14:editId="71558B1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24.75pt;margin-top:8.25pt;width:9pt;height: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AJp+oT5wEAABE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Servientrega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9C577A5" wp14:editId="278BFF0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24.75pt;margin-top:8.25pt;width:9pt;height: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Lvg1ir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>Smurfit Kappa Cartón de Colombia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0C3CD1E" wp14:editId="32A0D15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24.75pt;margin-top:8.25pt;width:9pt;height: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DV3cI95wEAABE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>Sociedad Portuaria Regional de Santa Marta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E8CB1FA" wp14:editId="5694B1D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24.75pt;margin-top:8.25pt;width:9pt;height:7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B5TEur5wEAABE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1766B48" wp14:editId="56FE602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24.75pt;margin-top:8.25pt;width:9pt;height: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LFSuk/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7BB9E71" wp14:editId="73BA52E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24.75pt;margin-top:8.25pt;width:9pt;height: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Dfb65Y5wEAABE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33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Nombre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Año</w:t>
            </w:r>
          </w:p>
        </w:tc>
      </w:tr>
      <w:tr w:rsidR="005923A1" w:rsidRPr="005923A1" w:rsidTr="005923A1">
        <w:trPr>
          <w:trHeight w:val="33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2012</w: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Sucromiles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E0C544B" wp14:editId="4A0AA76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2" o:spid="_x0000_s1026" style="position:absolute;margin-left:24.75pt;margin-top:8.25pt;width:9pt;height: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Surtigas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5C3D775" wp14:editId="152D6538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3" o:spid="_x0000_s1026" style="position:absolute;margin-left:24.75pt;margin-top:8.25pt;width:9pt;height: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C3hd+X5wEAABE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Telefonica Colombia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990D44A" wp14:editId="142CBE2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5" o:spid="_x0000_s1026" style="position:absolute;margin-left:24.75pt;margin-top:8.25pt;width:9pt;height:8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3888D08" wp14:editId="789726B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104775"/>
                      <wp:effectExtent l="0" t="0" r="19050" b="2857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6" style="position:absolute;margin-left:24.75pt;margin-top:8.25pt;width:9pt;height: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Tigo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9B57799" wp14:editId="21BA141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26" style="position:absolute;margin-left:24.75pt;margin-top:8.25pt;width:9pt;height: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HUpQhb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AA21C62" wp14:editId="3827CDD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" o:spid="_x0000_s1026" style="position:absolute;margin-left:24.75pt;margin-top:8.25pt;width:9pt;height: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GFNm9z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A1197A3" wp14:editId="3FF327D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26" style="position:absolute;margin-left:24.75pt;margin-top:8.25pt;width:9pt;height: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Venus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E4B9ACC" wp14:editId="657E797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26" style="position:absolute;margin-left:24.75pt;margin-top:8.25pt;width:9pt;height: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AbFFYB5wEAABE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Universidad Tecnológica de Bolívar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005F57D" wp14:editId="3FA7858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95250</wp:posOffset>
                      </wp:positionV>
                      <wp:extent cx="114300" cy="104775"/>
                      <wp:effectExtent l="0" t="0" r="19050" b="2857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26" style="position:absolute;margin-left:24.75pt;margin-top:7.5pt;width:9pt;height:8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923A1" w:rsidRPr="005923A1" w:rsidTr="005923A1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Zona Franca Bogotá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A1" w:rsidRPr="005923A1" w:rsidRDefault="005923A1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1" w:rsidRPr="005923A1" w:rsidRDefault="005923A1" w:rsidP="0059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923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8BAE3C4" wp14:editId="54C0878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104775</wp:posOffset>
                      </wp:positionV>
                      <wp:extent cx="114300" cy="95250"/>
                      <wp:effectExtent l="0" t="0" r="19050" b="1905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26" style="position:absolute;margin-left:24.75pt;margin-top:8.25pt;width:9pt;height:7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" fillcolor="black [3200]" strokecolor="black [1600]" strokeweight="2pt"/>
                  </w:pict>
                </mc:Fallback>
              </mc:AlternateContent>
            </w:r>
          </w:p>
        </w:tc>
      </w:tr>
    </w:tbl>
    <w:p w:rsidR="005923A1" w:rsidRPr="005923A1" w:rsidRDefault="005923A1">
      <w:pPr>
        <w:rPr>
          <w:rFonts w:ascii="Times New Roman" w:hAnsi="Times New Roman" w:cs="Times New Roman"/>
          <w:sz w:val="24"/>
          <w:szCs w:val="24"/>
        </w:rPr>
      </w:pPr>
    </w:p>
    <w:sectPr w:rsidR="005923A1" w:rsidRPr="005923A1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2D5A"/>
    <w:multiLevelType w:val="hybridMultilevel"/>
    <w:tmpl w:val="94E47F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74"/>
    <w:rsid w:val="00125F74"/>
    <w:rsid w:val="0022317E"/>
    <w:rsid w:val="002A6912"/>
    <w:rsid w:val="005923A1"/>
    <w:rsid w:val="005E0F11"/>
    <w:rsid w:val="007F7AAD"/>
    <w:rsid w:val="008726E5"/>
    <w:rsid w:val="00966660"/>
    <w:rsid w:val="009A4ECB"/>
    <w:rsid w:val="009B3625"/>
    <w:rsid w:val="009C087B"/>
    <w:rsid w:val="009D1183"/>
    <w:rsid w:val="00AE3358"/>
    <w:rsid w:val="00C659AA"/>
    <w:rsid w:val="00E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74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59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74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59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globalcompact.org/participant/12356-UNE-EPM-Telecomunicaciones-S-A-" TargetMode="External"/><Relationship Id="rId21" Type="http://schemas.openxmlformats.org/officeDocument/2006/relationships/hyperlink" Target="http://www.unglobalcompact.org/participant/2328-Comercializadora-Becor-S-A-" TargetMode="External"/><Relationship Id="rId42" Type="http://schemas.openxmlformats.org/officeDocument/2006/relationships/hyperlink" Target="http://www.unglobalcompact.org/participant/2958-Dominguez-Sanchez-Ltda" TargetMode="External"/><Relationship Id="rId63" Type="http://schemas.openxmlformats.org/officeDocument/2006/relationships/hyperlink" Target="http://www.unglobalcompact.org/participant/4587-Grupo-de-Inversiones-Suramericana" TargetMode="External"/><Relationship Id="rId84" Type="http://schemas.openxmlformats.org/officeDocument/2006/relationships/hyperlink" Target="http://www.unglobalcompact.org/participant/10461-Delima-Marsh-S-A-" TargetMode="External"/><Relationship Id="rId138" Type="http://schemas.openxmlformats.org/officeDocument/2006/relationships/hyperlink" Target="http://www.unglobalcompact.org/participant/13445-Universidad-del-Tolima" TargetMode="External"/><Relationship Id="rId159" Type="http://schemas.openxmlformats.org/officeDocument/2006/relationships/hyperlink" Target="http://www.unglobalcompact.org/participant/13645-Geocol-Consultores-S-A-" TargetMode="External"/><Relationship Id="rId170" Type="http://schemas.openxmlformats.org/officeDocument/2006/relationships/hyperlink" Target="http://www.unglobalcompact.org/participant/14044-Pinturas-y-Adhesivos-C-I-Pyasa-Colombiana-S-A-" TargetMode="External"/><Relationship Id="rId191" Type="http://schemas.openxmlformats.org/officeDocument/2006/relationships/hyperlink" Target="http://www.unglobalcompact.org/participant/15271-Galaxia-Seguridad-Ltda-" TargetMode="External"/><Relationship Id="rId205" Type="http://schemas.openxmlformats.org/officeDocument/2006/relationships/hyperlink" Target="http://www.unglobalcompact.org/participant/15837-Deltec-S-A-" TargetMode="External"/><Relationship Id="rId226" Type="http://schemas.openxmlformats.org/officeDocument/2006/relationships/hyperlink" Target="http://www.unglobalcompact.org/participant/17122-Biomax-S-A-" TargetMode="External"/><Relationship Id="rId247" Type="http://schemas.openxmlformats.org/officeDocument/2006/relationships/hyperlink" Target="http://www.unglobalcompact.org/participant/17544-Celsia-S-A-E-S-P-" TargetMode="External"/><Relationship Id="rId107" Type="http://schemas.openxmlformats.org/officeDocument/2006/relationships/hyperlink" Target="http://www.unglobalcompact.org/participant/11781-Consejo-Colombiano-de-Seguridad" TargetMode="External"/><Relationship Id="rId268" Type="http://schemas.openxmlformats.org/officeDocument/2006/relationships/hyperlink" Target="http://www.unglobalcompact.org/participant/17998-Palacio-Oficina-de-Construcciones-S-A-" TargetMode="External"/><Relationship Id="rId11" Type="http://schemas.openxmlformats.org/officeDocument/2006/relationships/hyperlink" Target="http://unglobalcompact.org/participant/3678-Federacion-National-de-Comerciantes-Fenalco-Bogota" TargetMode="External"/><Relationship Id="rId32" Type="http://schemas.openxmlformats.org/officeDocument/2006/relationships/hyperlink" Target="http://www.unglobalcompact.org/participant/10152-Wordlink-Customs-S-A-" TargetMode="External"/><Relationship Id="rId53" Type="http://schemas.openxmlformats.org/officeDocument/2006/relationships/hyperlink" Target="http://www.unglobalcompact.org/participant/2524-COODESCO-Cooperativa-de-Trabajadores-de-Colombia" TargetMode="External"/><Relationship Id="rId74" Type="http://schemas.openxmlformats.org/officeDocument/2006/relationships/hyperlink" Target="http://www.unglobalcompact.org/participant/1631-Caja-de-Compensacion-Familiar-Comfenalco-Valle-del-Cauca" TargetMode="External"/><Relationship Id="rId128" Type="http://schemas.openxmlformats.org/officeDocument/2006/relationships/hyperlink" Target="http://www.unglobalcompact.org/participant/12969-Aguas-de-Manizales-S-A-E-S-P-" TargetMode="External"/><Relationship Id="rId149" Type="http://schemas.openxmlformats.org/officeDocument/2006/relationships/hyperlink" Target="http://www.unglobalcompact.org/participant/13567-Clinica-Farallones-S-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unglobalcompact.org/participant/11319-Proteccion-S-A-" TargetMode="External"/><Relationship Id="rId160" Type="http://schemas.openxmlformats.org/officeDocument/2006/relationships/hyperlink" Target="http://www.unglobalcompact.org/participant/13654-Fundacion-El-Libro-Total-" TargetMode="External"/><Relationship Id="rId181" Type="http://schemas.openxmlformats.org/officeDocument/2006/relationships/hyperlink" Target="http://www.unglobalcompact.org/participant/14534-Compensar-Caja-de-Compensacion-Familiar" TargetMode="External"/><Relationship Id="rId216" Type="http://schemas.openxmlformats.org/officeDocument/2006/relationships/hyperlink" Target="http://www.unglobalcompact.org/participant/16510-Ingenieria-de-Automatizacion-SAS" TargetMode="External"/><Relationship Id="rId237" Type="http://schemas.openxmlformats.org/officeDocument/2006/relationships/hyperlink" Target="http://www.unglobalcompact.org/participant/16972-Seguridad-de-Colombia-Antioquia-Ltda-" TargetMode="External"/><Relationship Id="rId258" Type="http://schemas.openxmlformats.org/officeDocument/2006/relationships/hyperlink" Target="http://www.unglobalcompact.org/participant/17771-THX-Energy-Sucursal-Colombia" TargetMode="External"/><Relationship Id="rId279" Type="http://schemas.openxmlformats.org/officeDocument/2006/relationships/hyperlink" Target="http://www.unglobalcompact.org/participant/18315-Construvicol-S-A-" TargetMode="External"/><Relationship Id="rId22" Type="http://schemas.openxmlformats.org/officeDocument/2006/relationships/hyperlink" Target="http://www.unglobalcompact.org/participant/2102-CI-Cobris-de-Colombia-Ltda-" TargetMode="External"/><Relationship Id="rId43" Type="http://schemas.openxmlformats.org/officeDocument/2006/relationships/hyperlink" Target="http://www.unglobalcompact.org/participant/2889-Duarte-Garc-a-Abogados-S-A-S" TargetMode="External"/><Relationship Id="rId64" Type="http://schemas.openxmlformats.org/officeDocument/2006/relationships/hyperlink" Target="http://www.unglobalcompact.org/participant/6779-Nalsani-S-A-" TargetMode="External"/><Relationship Id="rId118" Type="http://schemas.openxmlformats.org/officeDocument/2006/relationships/hyperlink" Target="http://www.unglobalcompact.org/participant/12369-Empresa-de-Licores-de-Cundinamarca" TargetMode="External"/><Relationship Id="rId139" Type="http://schemas.openxmlformats.org/officeDocument/2006/relationships/hyperlink" Target="http://www.unglobalcompact.org/participant/13447-Colombia-National-Police-" TargetMode="External"/><Relationship Id="rId85" Type="http://schemas.openxmlformats.org/officeDocument/2006/relationships/hyperlink" Target="http://www.unglobalcompact.org/participant/10445-Cecilia-Payan-S-A-Dulces-del-Valle-S-A-" TargetMode="External"/><Relationship Id="rId150" Type="http://schemas.openxmlformats.org/officeDocument/2006/relationships/hyperlink" Target="http://www.unglobalcompact.org/participant/13566-Coomeva-Entidad-Promotora-de-Salud-S-A-" TargetMode="External"/><Relationship Id="rId171" Type="http://schemas.openxmlformats.org/officeDocument/2006/relationships/hyperlink" Target="http://www.unglobalcompact.org/participant/14114-Industrias-Lavco-Ltda-" TargetMode="External"/><Relationship Id="rId192" Type="http://schemas.openxmlformats.org/officeDocument/2006/relationships/hyperlink" Target="http://www.unglobalcompact.org/participant/15293-Gaia-Servicios-Ambientales" TargetMode="External"/><Relationship Id="rId206" Type="http://schemas.openxmlformats.org/officeDocument/2006/relationships/hyperlink" Target="http://www.unglobalcompact.org/participant/15776-Aguas-de-Buga-S-A-E-S-P-" TargetMode="External"/><Relationship Id="rId227" Type="http://schemas.openxmlformats.org/officeDocument/2006/relationships/hyperlink" Target="http://www.unglobalcompact.org/participant/17210-CAFAM-Caja-de-Compensacion-Familiar-" TargetMode="External"/><Relationship Id="rId248" Type="http://schemas.openxmlformats.org/officeDocument/2006/relationships/hyperlink" Target="http://www.unglobalcompact.org/participant/17589-J-Walter-Thompson-Colombia-Ltda-" TargetMode="External"/><Relationship Id="rId269" Type="http://schemas.openxmlformats.org/officeDocument/2006/relationships/hyperlink" Target="http://www.unglobalcompact.org/participant/18098-E-P-Consultores" TargetMode="External"/><Relationship Id="rId12" Type="http://schemas.openxmlformats.org/officeDocument/2006/relationships/hyperlink" Target="http://unglobalcompact.org/participant/4271-GENSA-Gesti-n-Energ-tica-S-A-ESP-" TargetMode="External"/><Relationship Id="rId33" Type="http://schemas.openxmlformats.org/officeDocument/2006/relationships/hyperlink" Target="http://www.unglobalcompact.org/participant/7324-Peleteria-Orion-S-A-" TargetMode="External"/><Relationship Id="rId108" Type="http://schemas.openxmlformats.org/officeDocument/2006/relationships/hyperlink" Target="http://www.unglobalcompact.org/participant/11775-Empresa-de-Energia-del-Quindio-edeq-S-A-E-S-P" TargetMode="External"/><Relationship Id="rId129" Type="http://schemas.openxmlformats.org/officeDocument/2006/relationships/hyperlink" Target="http://www.unglobalcompact.org/participant/13045-Organizacion-Terpel-S-A" TargetMode="External"/><Relationship Id="rId280" Type="http://schemas.openxmlformats.org/officeDocument/2006/relationships/hyperlink" Target="http://www.unglobalcompact.org/participant/18311-Voz-y-Datos-Ingenieria-Arquitectural-Ltda-" TargetMode="External"/><Relationship Id="rId54" Type="http://schemas.openxmlformats.org/officeDocument/2006/relationships/hyperlink" Target="http://www.unglobalcompact.org/participant/9808-Universidad-Tecnologica-De-Pereira" TargetMode="External"/><Relationship Id="rId75" Type="http://schemas.openxmlformats.org/officeDocument/2006/relationships/hyperlink" Target="http://www.unglobalcompact.org/participant/4638-Grupo-Nutresa-S-A-" TargetMode="External"/><Relationship Id="rId96" Type="http://schemas.openxmlformats.org/officeDocument/2006/relationships/hyperlink" Target="http://www.unglobalcompact.org/participant/11303-Choucair-Cardenas-Testing-S-A-" TargetMode="External"/><Relationship Id="rId140" Type="http://schemas.openxmlformats.org/officeDocument/2006/relationships/hyperlink" Target="http://www.unglobalcompact.org/participant/13504-Enebe-Representaciones-S-A-" TargetMode="External"/><Relationship Id="rId161" Type="http://schemas.openxmlformats.org/officeDocument/2006/relationships/hyperlink" Target="http://www.unglobalcompact.org/participant/13686-Empresa-de-Energia-de-Boyaca-S-A-E-S-P-" TargetMode="External"/><Relationship Id="rId182" Type="http://schemas.openxmlformats.org/officeDocument/2006/relationships/hyperlink" Target="http://www.unglobalcompact.org/participant/14852-JGB-S-A-" TargetMode="External"/><Relationship Id="rId217" Type="http://schemas.openxmlformats.org/officeDocument/2006/relationships/hyperlink" Target="http://www.unglobalcompact.org/participant/16553-Icesi-University" TargetMode="External"/><Relationship Id="rId6" Type="http://schemas.openxmlformats.org/officeDocument/2006/relationships/hyperlink" Target="http://unglobalcompact.org/participant/8892-Superintendencia-de-Sociedades" TargetMode="External"/><Relationship Id="rId238" Type="http://schemas.openxmlformats.org/officeDocument/2006/relationships/hyperlink" Target="http://www.unglobalcompact.org/participant/17386-Sinergia-Global-en-Salud-SAS" TargetMode="External"/><Relationship Id="rId259" Type="http://schemas.openxmlformats.org/officeDocument/2006/relationships/hyperlink" Target="http://www.unglobalcompact.org/participant/17768-Corporacion-Sisma-Mujer" TargetMode="External"/><Relationship Id="rId23" Type="http://schemas.openxmlformats.org/officeDocument/2006/relationships/hyperlink" Target="http://www.unglobalcompact.org/participant/1011-Automatizacion-Avanzada-S-A-" TargetMode="External"/><Relationship Id="rId119" Type="http://schemas.openxmlformats.org/officeDocument/2006/relationships/hyperlink" Target="http://www.unglobalcompact.org/participant/12443-Centro-Medico-Jamundi-S-A-" TargetMode="External"/><Relationship Id="rId270" Type="http://schemas.openxmlformats.org/officeDocument/2006/relationships/hyperlink" Target="http://www.unglobalcompact.org/participant/18118-Fuel-Gas-Service-EU" TargetMode="External"/><Relationship Id="rId44" Type="http://schemas.openxmlformats.org/officeDocument/2006/relationships/hyperlink" Target="http://www.unglobalcompact.org/participant/3914-FUNCARBON" TargetMode="External"/><Relationship Id="rId65" Type="http://schemas.openxmlformats.org/officeDocument/2006/relationships/hyperlink" Target="http://www.unglobalcompact.org/participant/3636-Famoc-Depanel-S-A-" TargetMode="External"/><Relationship Id="rId86" Type="http://schemas.openxmlformats.org/officeDocument/2006/relationships/hyperlink" Target="http://www.unglobalcompact.org/participant/10441-Harinera-del-Valle-S-A-" TargetMode="External"/><Relationship Id="rId130" Type="http://schemas.openxmlformats.org/officeDocument/2006/relationships/hyperlink" Target="http://www.unglobalcompact.org/participant/13074-Caja-de-Compensacion-Familiar-del-Huila" TargetMode="External"/><Relationship Id="rId151" Type="http://schemas.openxmlformats.org/officeDocument/2006/relationships/hyperlink" Target="http://www.unglobalcompact.org/participant/13529-Cooperativa-Medica-del-Valle-y-de-Profesionales-de-Colombia-COOMEVA" TargetMode="External"/><Relationship Id="rId172" Type="http://schemas.openxmlformats.org/officeDocument/2006/relationships/hyperlink" Target="http://www.unglobalcompact.org/participant/14308-Consorcio-Energia-Colombia-Cenercol-S-A-" TargetMode="External"/><Relationship Id="rId193" Type="http://schemas.openxmlformats.org/officeDocument/2006/relationships/hyperlink" Target="http://www.unglobalcompact.org/participant/15477-Centro-Internacional-de-Responsabilidad-Social-y-Sostenibilidad" TargetMode="External"/><Relationship Id="rId207" Type="http://schemas.openxmlformats.org/officeDocument/2006/relationships/hyperlink" Target="http://www.unglobalcompact.org/participant/16064-Corporacion-Humanas-Centro-Regional-de-Derechos-Humanos-y-Justicia-de-Genero" TargetMode="External"/><Relationship Id="rId228" Type="http://schemas.openxmlformats.org/officeDocument/2006/relationships/hyperlink" Target="http://www.unglobalcompact.org/participant/17200-Camara-de-Comercio-de-Cartagena-" TargetMode="External"/><Relationship Id="rId249" Type="http://schemas.openxmlformats.org/officeDocument/2006/relationships/hyperlink" Target="http://www.unglobalcompact.org/participant/17598-Financiera-de-Desarrollo-Territorial-FINDETER" TargetMode="External"/><Relationship Id="rId13" Type="http://schemas.openxmlformats.org/officeDocument/2006/relationships/hyperlink" Target="http://www.unglobalcompact.org/participant/4645-Grupo-O-G-Ltda" TargetMode="External"/><Relationship Id="rId18" Type="http://schemas.openxmlformats.org/officeDocument/2006/relationships/hyperlink" Target="http://www.unglobalcompact.org/participant/7460-Plasticos-Ommo-Ltda-" TargetMode="External"/><Relationship Id="rId39" Type="http://schemas.openxmlformats.org/officeDocument/2006/relationships/hyperlink" Target="http://www.unglobalcompact.org/participant/4402-Gobernacion-de-Boyaca" TargetMode="External"/><Relationship Id="rId109" Type="http://schemas.openxmlformats.org/officeDocument/2006/relationships/hyperlink" Target="http://www.unglobalcompact.org/participant/11863-SoftManagement-S-A-" TargetMode="External"/><Relationship Id="rId260" Type="http://schemas.openxmlformats.org/officeDocument/2006/relationships/hyperlink" Target="http://www.unglobalcompact.org/participant/17815-Salud-Social-IPS-S-A-S-" TargetMode="External"/><Relationship Id="rId265" Type="http://schemas.openxmlformats.org/officeDocument/2006/relationships/hyperlink" Target="http://www.unglobalcompact.org/participant/17874-Sunteca-Cortinas-y-Persianas-S-A-" TargetMode="External"/><Relationship Id="rId281" Type="http://schemas.openxmlformats.org/officeDocument/2006/relationships/hyperlink" Target="http://www.unglobalcompact.org/participant/18341-Universidad-Sergio-Arboleda" TargetMode="External"/><Relationship Id="rId286" Type="http://schemas.openxmlformats.org/officeDocument/2006/relationships/fontTable" Target="fontTable.xml"/><Relationship Id="rId34" Type="http://schemas.openxmlformats.org/officeDocument/2006/relationships/hyperlink" Target="http://www.unglobalcompact.org/participant/5676-Jorge-A-Torres-R-E-Hijos" TargetMode="External"/><Relationship Id="rId50" Type="http://schemas.openxmlformats.org/officeDocument/2006/relationships/hyperlink" Target="http://www.unglobalcompact.org/participant/148-ACOPI-SANTANDER" TargetMode="External"/><Relationship Id="rId55" Type="http://schemas.openxmlformats.org/officeDocument/2006/relationships/hyperlink" Target="http://www.unglobalcompact.org/participant/2779-Datexco-Company" TargetMode="External"/><Relationship Id="rId76" Type="http://schemas.openxmlformats.org/officeDocument/2006/relationships/hyperlink" Target="http://www.unglobalcompact.org/participant/3994-Fundacion-Grupo-Energia-de-Bogota" TargetMode="External"/><Relationship Id="rId97" Type="http://schemas.openxmlformats.org/officeDocument/2006/relationships/hyperlink" Target="http://www.unglobalcompact.org/participant/11065-Empresa-de-Acueducto-y-Alcantarillado-de-Pereira-S-A-ESP-Aguas-y-Aguas-de-Pereira-Colombia" TargetMode="External"/><Relationship Id="rId104" Type="http://schemas.openxmlformats.org/officeDocument/2006/relationships/hyperlink" Target="http://www.unglobalcompact.org/participant/11638-Carvajal-Internacional-SA" TargetMode="External"/><Relationship Id="rId120" Type="http://schemas.openxmlformats.org/officeDocument/2006/relationships/hyperlink" Target="http://www.unglobalcompact.org/participant/12554-Inversiones-Mundial-S-A-" TargetMode="External"/><Relationship Id="rId125" Type="http://schemas.openxmlformats.org/officeDocument/2006/relationships/hyperlink" Target="http://www.unglobalcompact.org/participant/12801-Especialidades-Oftalmologicas-S-A-" TargetMode="External"/><Relationship Id="rId141" Type="http://schemas.openxmlformats.org/officeDocument/2006/relationships/hyperlink" Target="http://www.unglobalcompact.org/participant/13528-Hospital-en-Casa-S-A-" TargetMode="External"/><Relationship Id="rId146" Type="http://schemas.openxmlformats.org/officeDocument/2006/relationships/hyperlink" Target="http://www.unglobalcompact.org/participant/13571-Coomeva-Turismo-Agencia-de-Viajes" TargetMode="External"/><Relationship Id="rId167" Type="http://schemas.openxmlformats.org/officeDocument/2006/relationships/hyperlink" Target="http://www.unglobalcompact.org/participant/13972-BSD-Consulting-Ltda-Colombia" TargetMode="External"/><Relationship Id="rId188" Type="http://schemas.openxmlformats.org/officeDocument/2006/relationships/hyperlink" Target="http://www.unglobalcompact.org/participant/14984-Empresa-de-Telecomunicaciones-de-Bucaramanga" TargetMode="External"/><Relationship Id="rId7" Type="http://schemas.openxmlformats.org/officeDocument/2006/relationships/hyperlink" Target="http://unglobalcompact.org/participant/1222-BBVA-Colombia" TargetMode="External"/><Relationship Id="rId71" Type="http://schemas.openxmlformats.org/officeDocument/2006/relationships/hyperlink" Target="http://www.unglobalcompact.org/participant/8713-Southern-Technologies" TargetMode="External"/><Relationship Id="rId92" Type="http://schemas.openxmlformats.org/officeDocument/2006/relationships/hyperlink" Target="http://www.unglobalcompact.org/participant/11037-Fundacion-Natura-Colombia" TargetMode="External"/><Relationship Id="rId162" Type="http://schemas.openxmlformats.org/officeDocument/2006/relationships/hyperlink" Target="http://www.unglobalcompact.org/participant/13699-Fundacion-para-el-Desarrollo-Sostenible-Siembra-Colombia-" TargetMode="External"/><Relationship Id="rId183" Type="http://schemas.openxmlformats.org/officeDocument/2006/relationships/hyperlink" Target="http://www.unglobalcompact.org/participant/14793-Newlink-Comunicaciones-Estrategicas-S-A-" TargetMode="External"/><Relationship Id="rId213" Type="http://schemas.openxmlformats.org/officeDocument/2006/relationships/hyperlink" Target="http://www.unglobalcompact.org/participant/16307-Empresa-Metropolitana-de-Aseo-de-Pasto-S-A-ESP" TargetMode="External"/><Relationship Id="rId218" Type="http://schemas.openxmlformats.org/officeDocument/2006/relationships/hyperlink" Target="http://www.unglobalcompact.org/participant/16659-Electro-Software-Ltda-" TargetMode="External"/><Relationship Id="rId234" Type="http://schemas.openxmlformats.org/officeDocument/2006/relationships/hyperlink" Target="http://www.unglobalcompact.org/participant/17344-Omega-Energy-Colombia" TargetMode="External"/><Relationship Id="rId239" Type="http://schemas.openxmlformats.org/officeDocument/2006/relationships/hyperlink" Target="http://www.unglobalcompact.org/participant/17361-Grimorum-Consultorias-y-Soluciones-Ltda-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nglobalcompact.org/participant/4445-Grandes-Superficies-de-Colombia-S-A-Carrefour-Colombia" TargetMode="External"/><Relationship Id="rId250" Type="http://schemas.openxmlformats.org/officeDocument/2006/relationships/hyperlink" Target="http://www.unglobalcompact.org/participant/17606-Biochemical-Group-" TargetMode="External"/><Relationship Id="rId255" Type="http://schemas.openxmlformats.org/officeDocument/2006/relationships/hyperlink" Target="http://www.unglobalcompact.org/participant/17737-Falck-Services-Limitada" TargetMode="External"/><Relationship Id="rId271" Type="http://schemas.openxmlformats.org/officeDocument/2006/relationships/hyperlink" Target="http://www.unglobalcompact.org/participant/18117-Mineros-S-A-" TargetMode="External"/><Relationship Id="rId276" Type="http://schemas.openxmlformats.org/officeDocument/2006/relationships/hyperlink" Target="http://www.unglobalcompact.org/participant/18239-Andres-Carne-de-Res-Inmaculada-Guadalupe-y-Amigos-en-CIA-S-A-" TargetMode="External"/><Relationship Id="rId24" Type="http://schemas.openxmlformats.org/officeDocument/2006/relationships/hyperlink" Target="http://www.unglobalcompact.org/participant/4080-G-y-G-Ingenieria-Electromecanica" TargetMode="External"/><Relationship Id="rId40" Type="http://schemas.openxmlformats.org/officeDocument/2006/relationships/hyperlink" Target="http://www.unglobalcompact.org/participant/8889-Super-Estacion-Texaco-10" TargetMode="External"/><Relationship Id="rId45" Type="http://schemas.openxmlformats.org/officeDocument/2006/relationships/hyperlink" Target="http://www.unglobalcompact.org/participant/6455-Mecanelectro-S-A-Home-Sentry" TargetMode="External"/><Relationship Id="rId66" Type="http://schemas.openxmlformats.org/officeDocument/2006/relationships/hyperlink" Target="http://www.unglobalcompact.org/participant/7311-Mexichem-Colombia-S-A-S-PAVCO-" TargetMode="External"/><Relationship Id="rId87" Type="http://schemas.openxmlformats.org/officeDocument/2006/relationships/hyperlink" Target="http://www.unglobalcompact.org/participant/11024-Colegio-Mayor-de-Nuestra-Senora-del-Rosario" TargetMode="External"/><Relationship Id="rId110" Type="http://schemas.openxmlformats.org/officeDocument/2006/relationships/hyperlink" Target="http://www.unglobalcompact.org/participant/12043-Daabon-Group" TargetMode="External"/><Relationship Id="rId115" Type="http://schemas.openxmlformats.org/officeDocument/2006/relationships/hyperlink" Target="http://www.unglobalcompact.org/participant/12253-Empresas-Varias-de-Medellin-E-S-P-" TargetMode="External"/><Relationship Id="rId131" Type="http://schemas.openxmlformats.org/officeDocument/2006/relationships/hyperlink" Target="http://www.unglobalcompact.org/participant/13105-Pacific-Rubiales-Energy" TargetMode="External"/><Relationship Id="rId136" Type="http://schemas.openxmlformats.org/officeDocument/2006/relationships/hyperlink" Target="http://www.unglobalcompact.org/participant/13346-Ingeductos-S-A-" TargetMode="External"/><Relationship Id="rId157" Type="http://schemas.openxmlformats.org/officeDocument/2006/relationships/hyperlink" Target="http://www.unglobalcompact.org/participant/13616-Zona-Franca-del-Eje-Cafetero-S-A-" TargetMode="External"/><Relationship Id="rId178" Type="http://schemas.openxmlformats.org/officeDocument/2006/relationships/hyperlink" Target="http://www.unglobalcompact.org/participant/14667-Fundacion-coRAZONcontento" TargetMode="External"/><Relationship Id="rId61" Type="http://schemas.openxmlformats.org/officeDocument/2006/relationships/hyperlink" Target="http://www.unglobalcompact.org/participant/8303-Seguridad-Atlas-Ltda" TargetMode="External"/><Relationship Id="rId82" Type="http://schemas.openxmlformats.org/officeDocument/2006/relationships/hyperlink" Target="http://www.unglobalcompact.org/participant/10504-Universidad-Tecnologica-de-Bolivar" TargetMode="External"/><Relationship Id="rId152" Type="http://schemas.openxmlformats.org/officeDocument/2006/relationships/hyperlink" Target="http://www.unglobalcompact.org/participant/13527-Corporacion-Coomeva-para-la-Recreacion-y-la-Cultura" TargetMode="External"/><Relationship Id="rId173" Type="http://schemas.openxmlformats.org/officeDocument/2006/relationships/hyperlink" Target="http://www.unglobalcompact.org/participant/14333-Almacenes-Exito-S-A" TargetMode="External"/><Relationship Id="rId194" Type="http://schemas.openxmlformats.org/officeDocument/2006/relationships/hyperlink" Target="http://www.unglobalcompact.org/participant/15550-Universidad-de-Ciencias-Aplicadas-y-Ambientales-U-D-C-A" TargetMode="External"/><Relationship Id="rId199" Type="http://schemas.openxmlformats.org/officeDocument/2006/relationships/hyperlink" Target="http://www.unglobalcompact.org/participant/15710-Minera-Seafield-S-A-S-" TargetMode="External"/><Relationship Id="rId203" Type="http://schemas.openxmlformats.org/officeDocument/2006/relationships/hyperlink" Target="http://www.unglobalcompact.org/participant/15813-Asociacion-de-Bananeros-de-Colombia-Augura" TargetMode="External"/><Relationship Id="rId208" Type="http://schemas.openxmlformats.org/officeDocument/2006/relationships/hyperlink" Target="http://www.unglobalcompact.org/participant/16124-TRUST-Consultores-en-Construccion-de-Confianza-Ltda" TargetMode="External"/><Relationship Id="rId229" Type="http://schemas.openxmlformats.org/officeDocument/2006/relationships/hyperlink" Target="http://www.unglobalcompact.org/participant/17219-Fundacion-Ecopetrol-Para-el-Desarrollo-del-Catatumbo-FUNDESCAT" TargetMode="External"/><Relationship Id="rId19" Type="http://schemas.openxmlformats.org/officeDocument/2006/relationships/hyperlink" Target="http://www.unglobalcompact.org/participant/6541-Metalquimica-Colombiana-Ltda-" TargetMode="External"/><Relationship Id="rId224" Type="http://schemas.openxmlformats.org/officeDocument/2006/relationships/hyperlink" Target="http://www.unglobalcompact.org/participant/17081-Agencia-Maritima-Transmares" TargetMode="External"/><Relationship Id="rId240" Type="http://schemas.openxmlformats.org/officeDocument/2006/relationships/hyperlink" Target="http://www.unglobalcompact.org/participant/17454-Soforesta-Ltda-" TargetMode="External"/><Relationship Id="rId245" Type="http://schemas.openxmlformats.org/officeDocument/2006/relationships/hyperlink" Target="http://www.unglobalcompact.org/participant/17516-Universidad-de-Ibague" TargetMode="External"/><Relationship Id="rId261" Type="http://schemas.openxmlformats.org/officeDocument/2006/relationships/hyperlink" Target="http://www.unglobalcompact.org/participant/17816-C-C-Energia-Barbados-sucursal-Colombia" TargetMode="External"/><Relationship Id="rId266" Type="http://schemas.openxmlformats.org/officeDocument/2006/relationships/hyperlink" Target="http://www.unglobalcompact.org/participant/17942-Fundacion-Universitaria-San-Jose" TargetMode="External"/><Relationship Id="rId287" Type="http://schemas.openxmlformats.org/officeDocument/2006/relationships/theme" Target="theme/theme1.xml"/><Relationship Id="rId14" Type="http://schemas.openxmlformats.org/officeDocument/2006/relationships/hyperlink" Target="http://www.unglobalcompact.org/participant/9687-Union-Plastica-Ltda-" TargetMode="External"/><Relationship Id="rId30" Type="http://schemas.openxmlformats.org/officeDocument/2006/relationships/hyperlink" Target="http://www.unglobalcompact.org/participant/886-Asociacion-Nacional-de-Empresas-de-Servicios-Publicos-y-Comunicaciones-Andesco-" TargetMode="External"/><Relationship Id="rId35" Type="http://schemas.openxmlformats.org/officeDocument/2006/relationships/hyperlink" Target="http://www.unglobalcompact.org/participant/3614-Fabricadora-Y-Comercializadora-Naza-S-A-" TargetMode="External"/><Relationship Id="rId56" Type="http://schemas.openxmlformats.org/officeDocument/2006/relationships/hyperlink" Target="http://www.unglobalcompact.org/participant/3940-Fundacion-Apra-El-Desarrollo-Economico-y-Empresarial-Qualitas-Trainig-Tools" TargetMode="External"/><Relationship Id="rId77" Type="http://schemas.openxmlformats.org/officeDocument/2006/relationships/hyperlink" Target="http://www.unglobalcompact.org/participant/6128-Liga-Contra-el-Cancer-Seccional-Bogota" TargetMode="External"/><Relationship Id="rId100" Type="http://schemas.openxmlformats.org/officeDocument/2006/relationships/hyperlink" Target="http://www.unglobalcompact.org/participant/11514-Colombina-S-A-" TargetMode="External"/><Relationship Id="rId105" Type="http://schemas.openxmlformats.org/officeDocument/2006/relationships/hyperlink" Target="http://www.unglobalcompact.org/participant/10905-Riopaila-Castilla-S-A-" TargetMode="External"/><Relationship Id="rId126" Type="http://schemas.openxmlformats.org/officeDocument/2006/relationships/hyperlink" Target="http://www.unglobalcompact.org/participant/12844-Camara-de-Comercio-de-Barranquilla" TargetMode="External"/><Relationship Id="rId147" Type="http://schemas.openxmlformats.org/officeDocument/2006/relationships/hyperlink" Target="http://www.unglobalcompact.org/participant/13570-Coomeva-Corredores-de-Seguros-S-A-" TargetMode="External"/><Relationship Id="rId168" Type="http://schemas.openxmlformats.org/officeDocument/2006/relationships/hyperlink" Target="http://www.unglobalcompact.org/participant/13982-Academia-de-Seguridad-Integral-ASI-Ltda-" TargetMode="External"/><Relationship Id="rId282" Type="http://schemas.openxmlformats.org/officeDocument/2006/relationships/hyperlink" Target="http://www.unglobalcompact.org/participant/18328-Ochala-ONG" TargetMode="External"/><Relationship Id="rId8" Type="http://schemas.openxmlformats.org/officeDocument/2006/relationships/hyperlink" Target="http://unglobalcompact.org/participant/5480-Invesa-S-A-" TargetMode="External"/><Relationship Id="rId51" Type="http://schemas.openxmlformats.org/officeDocument/2006/relationships/hyperlink" Target="http://www.unglobalcompact.org/participant/4568-Grupo-Bancolombia" TargetMode="External"/><Relationship Id="rId72" Type="http://schemas.openxmlformats.org/officeDocument/2006/relationships/hyperlink" Target="http://www.unglobalcompact.org/participant/3981-Fundacion-El-Nogal" TargetMode="External"/><Relationship Id="rId93" Type="http://schemas.openxmlformats.org/officeDocument/2006/relationships/hyperlink" Target="http://www.unglobalcompact.org/participant/11283-Venus-Colombiana-S-A-" TargetMode="External"/><Relationship Id="rId98" Type="http://schemas.openxmlformats.org/officeDocument/2006/relationships/hyperlink" Target="http://www.unglobalcompact.org/participant/11406-International-Center-Foreing-Relations-CECOREX" TargetMode="External"/><Relationship Id="rId121" Type="http://schemas.openxmlformats.org/officeDocument/2006/relationships/hyperlink" Target="http://www.unglobalcompact.org/participant/12612-Sumarse-Colombia-Corporacion" TargetMode="External"/><Relationship Id="rId142" Type="http://schemas.openxmlformats.org/officeDocument/2006/relationships/hyperlink" Target="http://www.unglobalcompact.org/participant/13523-Fundacion-Saldarriaga-Concha" TargetMode="External"/><Relationship Id="rId163" Type="http://schemas.openxmlformats.org/officeDocument/2006/relationships/hyperlink" Target="http://www.unglobalcompact.org/participant/13795-Fundacion-Pais-Libre-" TargetMode="External"/><Relationship Id="rId184" Type="http://schemas.openxmlformats.org/officeDocument/2006/relationships/hyperlink" Target="http://www.unglobalcompact.org/participant/14975-Bolsa-de-Valores-de-Colombia" TargetMode="External"/><Relationship Id="rId189" Type="http://schemas.openxmlformats.org/officeDocument/2006/relationships/hyperlink" Target="http://www.unglobalcompact.org/participant/15151-Patologia-y-Rehabilitacion-de-Estructuras-SAS-Parametro-SAS-" TargetMode="External"/><Relationship Id="rId219" Type="http://schemas.openxmlformats.org/officeDocument/2006/relationships/hyperlink" Target="http://www.unglobalcompact.org/participant/16657-Gameoru-Ltda-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unglobalcompact.org/participant/16372-Compania-Energetica-de-Occidente-S-A-S-ESP" TargetMode="External"/><Relationship Id="rId230" Type="http://schemas.openxmlformats.org/officeDocument/2006/relationships/hyperlink" Target="http://www.unglobalcompact.org/participant/17296-MIPCE-Mantenimiento-Industrial-Petrolero-Ltda-" TargetMode="External"/><Relationship Id="rId235" Type="http://schemas.openxmlformats.org/officeDocument/2006/relationships/hyperlink" Target="http://www.unglobalcompact.org/participant/17342-Villanueva-Casa-de-Velacion" TargetMode="External"/><Relationship Id="rId251" Type="http://schemas.openxmlformats.org/officeDocument/2006/relationships/hyperlink" Target="http://www.unglobalcompact.org/participant/17625-Sociedad-Portuaria-Puerto-Bahia-S-A-" TargetMode="External"/><Relationship Id="rId256" Type="http://schemas.openxmlformats.org/officeDocument/2006/relationships/hyperlink" Target="http://www.unglobalcompact.org/participant/17715-Recta-Mente-Neurofeedback" TargetMode="External"/><Relationship Id="rId277" Type="http://schemas.openxmlformats.org/officeDocument/2006/relationships/hyperlink" Target="http://www.unglobalcompact.org/participant/18293-Emtelco-S-A-" TargetMode="External"/><Relationship Id="rId25" Type="http://schemas.openxmlformats.org/officeDocument/2006/relationships/hyperlink" Target="http://www.unglobalcompact.org/participant/3004-Du-Pont-de-Colombia-S-A-" TargetMode="External"/><Relationship Id="rId46" Type="http://schemas.openxmlformats.org/officeDocument/2006/relationships/hyperlink" Target="http://www.unglobalcompact.org/participant/9488-Transportadora-De-Gas-Internacional-S-A-E-S-P" TargetMode="External"/><Relationship Id="rId67" Type="http://schemas.openxmlformats.org/officeDocument/2006/relationships/hyperlink" Target="http://www.unglobalcompact.org/participant/3935-FUNDACION-AMANECER" TargetMode="External"/><Relationship Id="rId116" Type="http://schemas.openxmlformats.org/officeDocument/2006/relationships/hyperlink" Target="http://www.unglobalcompact.org/participant/12295-Electricaribe-S-A-E-S-P-" TargetMode="External"/><Relationship Id="rId137" Type="http://schemas.openxmlformats.org/officeDocument/2006/relationships/hyperlink" Target="http://www.unglobalcompact.org/participant/13402-Surtigas-S-A-E-S-P" TargetMode="External"/><Relationship Id="rId158" Type="http://schemas.openxmlformats.org/officeDocument/2006/relationships/hyperlink" Target="http://www.unglobalcompact.org/participant/13621-Anglogold-Ashanti-Colombia" TargetMode="External"/><Relationship Id="rId272" Type="http://schemas.openxmlformats.org/officeDocument/2006/relationships/hyperlink" Target="http://www.unglobalcompact.org/participant/18064-Alcaldia-de-Pasto" TargetMode="External"/><Relationship Id="rId20" Type="http://schemas.openxmlformats.org/officeDocument/2006/relationships/hyperlink" Target="http://www.unglobalcompact.org/participant/4612-Grupo-Industrial-Metalmecanico-Ltda-" TargetMode="External"/><Relationship Id="rId41" Type="http://schemas.openxmlformats.org/officeDocument/2006/relationships/hyperlink" Target="http://www.unglobalcompact.org/participant/4090-GAIA-VITARE-LTDA" TargetMode="External"/><Relationship Id="rId62" Type="http://schemas.openxmlformats.org/officeDocument/2006/relationships/hyperlink" Target="http://www.unglobalcompact.org/participant/9494-Transportes-Bermudez-S-A-" TargetMode="External"/><Relationship Id="rId83" Type="http://schemas.openxmlformats.org/officeDocument/2006/relationships/hyperlink" Target="http://www.unglobalcompact.org/participant/10498-Universidad-Manuela-Beltran-Bogota" TargetMode="External"/><Relationship Id="rId88" Type="http://schemas.openxmlformats.org/officeDocument/2006/relationships/hyperlink" Target="http://www.unglobalcompact.org/participant/11068-Pichichi-S-A-Sugar-Mill" TargetMode="External"/><Relationship Id="rId111" Type="http://schemas.openxmlformats.org/officeDocument/2006/relationships/hyperlink" Target="http://www.unglobalcompact.org/participant/10444-Manuelita-S-A-" TargetMode="External"/><Relationship Id="rId132" Type="http://schemas.openxmlformats.org/officeDocument/2006/relationships/hyperlink" Target="http://www.unglobalcompact.org/participant/13098-La-Cooperativa-de-Trabajo-Asociado-Recuperar-" TargetMode="External"/><Relationship Id="rId153" Type="http://schemas.openxmlformats.org/officeDocument/2006/relationships/hyperlink" Target="http://www.unglobalcompact.org/participant/13526-Fundacion-Coomeva" TargetMode="External"/><Relationship Id="rId174" Type="http://schemas.openxmlformats.org/officeDocument/2006/relationships/hyperlink" Target="http://www.unglobalcompact.org/participant/14051-Fundacion-Palmarito-Casanare" TargetMode="External"/><Relationship Id="rId179" Type="http://schemas.openxmlformats.org/officeDocument/2006/relationships/hyperlink" Target="http://www.unglobalcompact.org/participant/14716-Transportes-al-Mundo-Ltda-" TargetMode="External"/><Relationship Id="rId195" Type="http://schemas.openxmlformats.org/officeDocument/2006/relationships/hyperlink" Target="http://www.unglobalcompact.org/participant/15563-CETASDI" TargetMode="External"/><Relationship Id="rId209" Type="http://schemas.openxmlformats.org/officeDocument/2006/relationships/hyperlink" Target="http://www.unglobalcompact.org/participant/16136-Proika-S-A-S-" TargetMode="External"/><Relationship Id="rId190" Type="http://schemas.openxmlformats.org/officeDocument/2006/relationships/hyperlink" Target="http://www.unglobalcompact.org/participant/15214-Mecm-Profesionales-Contratistas-S-A-S-" TargetMode="External"/><Relationship Id="rId204" Type="http://schemas.openxmlformats.org/officeDocument/2006/relationships/hyperlink" Target="http://www.unglobalcompact.org/participant/15839-Miro-Seguridad-Ltda-" TargetMode="External"/><Relationship Id="rId220" Type="http://schemas.openxmlformats.org/officeDocument/2006/relationships/hyperlink" Target="http://www.unglobalcompact.org/participant/16683-Almacenes-La-14-S-A-" TargetMode="External"/><Relationship Id="rId225" Type="http://schemas.openxmlformats.org/officeDocument/2006/relationships/hyperlink" Target="http://www.unglobalcompact.org/participant/17080-Corporacion-CREO" TargetMode="External"/><Relationship Id="rId241" Type="http://schemas.openxmlformats.org/officeDocument/2006/relationships/hyperlink" Target="http://www.unglobalcompact.org/participant/17468-exela" TargetMode="External"/><Relationship Id="rId246" Type="http://schemas.openxmlformats.org/officeDocument/2006/relationships/hyperlink" Target="http://www.unglobalcompact.org/participant/17532-Zona-Franca-de-Occidente-S-A-S-Usuario-Operador" TargetMode="External"/><Relationship Id="rId267" Type="http://schemas.openxmlformats.org/officeDocument/2006/relationships/hyperlink" Target="http://www.unglobalcompact.org/participant/17932-Pontificia-Universidad-Javeriana" TargetMode="External"/><Relationship Id="rId15" Type="http://schemas.openxmlformats.org/officeDocument/2006/relationships/hyperlink" Target="http://www.unglobalcompact.org/participant/9471-Transformadores-El-Wattio-Ltda-" TargetMode="External"/><Relationship Id="rId36" Type="http://schemas.openxmlformats.org/officeDocument/2006/relationships/hyperlink" Target="http://www.unglobalcompact.org/participant/2330-Comercializadora-Quanto" TargetMode="External"/><Relationship Id="rId57" Type="http://schemas.openxmlformats.org/officeDocument/2006/relationships/hyperlink" Target="http://www.unglobalcompact.org/participant/3836-Fortalecerse" TargetMode="External"/><Relationship Id="rId106" Type="http://schemas.openxmlformats.org/officeDocument/2006/relationships/hyperlink" Target="http://www.unglobalcompact.org/participant/11742-CORPORACION-FENALCO-SOLIDARIO" TargetMode="External"/><Relationship Id="rId127" Type="http://schemas.openxmlformats.org/officeDocument/2006/relationships/hyperlink" Target="http://www.unglobalcompact.org/participant/12840-Estudios-Tecnicos-S-A-" TargetMode="External"/><Relationship Id="rId262" Type="http://schemas.openxmlformats.org/officeDocument/2006/relationships/hyperlink" Target="http://www.unglobalcompact.org/participant/17859-Arcomat-Ltda-" TargetMode="External"/><Relationship Id="rId283" Type="http://schemas.openxmlformats.org/officeDocument/2006/relationships/hyperlink" Target="http://www.unglobalcompact.org/participant/18360-Transportes-Circular-SAS" TargetMode="External"/><Relationship Id="rId10" Type="http://schemas.openxmlformats.org/officeDocument/2006/relationships/hyperlink" Target="http://unglobalcompact.org/participant/516-Alpina" TargetMode="External"/><Relationship Id="rId31" Type="http://schemas.openxmlformats.org/officeDocument/2006/relationships/hyperlink" Target="http://www.unglobalcompact.org/participant/1774-Casa-Cientifica-Blanco-Cia" TargetMode="External"/><Relationship Id="rId52" Type="http://schemas.openxmlformats.org/officeDocument/2006/relationships/hyperlink" Target="http://www.unglobalcompact.org/participant/1895-Central-Hidroelectrica-De-Caldas" TargetMode="External"/><Relationship Id="rId73" Type="http://schemas.openxmlformats.org/officeDocument/2006/relationships/hyperlink" Target="http://www.unglobalcompact.org/participant/3954-Fundacion-Ciudad-Visible" TargetMode="External"/><Relationship Id="rId78" Type="http://schemas.openxmlformats.org/officeDocument/2006/relationships/hyperlink" Target="http://www.unglobalcompact.org/participant/4255-General-Metalica-S-A-" TargetMode="External"/><Relationship Id="rId94" Type="http://schemas.openxmlformats.org/officeDocument/2006/relationships/hyperlink" Target="http://www.unglobalcompact.org/participant/11325-Consultoria-Colombiana-S-A-" TargetMode="External"/><Relationship Id="rId99" Type="http://schemas.openxmlformats.org/officeDocument/2006/relationships/hyperlink" Target="http://www.unglobalcompact.org/participant/11418-La-Cabana-Sugar-Mill" TargetMode="External"/><Relationship Id="rId101" Type="http://schemas.openxmlformats.org/officeDocument/2006/relationships/hyperlink" Target="http://www.unglobalcompact.org/participant/11574-Fundacion-Codesarrollo" TargetMode="External"/><Relationship Id="rId122" Type="http://schemas.openxmlformats.org/officeDocument/2006/relationships/hyperlink" Target="http://www.unglobalcompact.org/participant/12560-Conhydra-S-A-E-S-P" TargetMode="External"/><Relationship Id="rId143" Type="http://schemas.openxmlformats.org/officeDocument/2006/relationships/hyperlink" Target="http://www.unglobalcompact.org/participant/13546-Cumbre-Construye-Ltda-" TargetMode="External"/><Relationship Id="rId148" Type="http://schemas.openxmlformats.org/officeDocument/2006/relationships/hyperlink" Target="http://www.unglobalcompact.org/participant/13569-Coomeva-Servicios-Administrativos-S-A-" TargetMode="External"/><Relationship Id="rId164" Type="http://schemas.openxmlformats.org/officeDocument/2006/relationships/hyperlink" Target="http://www.unglobalcompact.org/participant/13860-Aguas-de-Cartagena-S-A-E-S-P-" TargetMode="External"/><Relationship Id="rId169" Type="http://schemas.openxmlformats.org/officeDocument/2006/relationships/hyperlink" Target="http://www.unglobalcompact.org/participant/14031-Asociacion-Tejido-Humano-" TargetMode="External"/><Relationship Id="rId185" Type="http://schemas.openxmlformats.org/officeDocument/2006/relationships/hyperlink" Target="http://www.unglobalcompact.org/participant/15023-Helm-B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globalcompact.org/participant/5229-Ingenio-Risaralda-S-A-" TargetMode="External"/><Relationship Id="rId180" Type="http://schemas.openxmlformats.org/officeDocument/2006/relationships/hyperlink" Target="http://www.unglobalcompact.org/participant/14775-Staffing-de-Colombia" TargetMode="External"/><Relationship Id="rId210" Type="http://schemas.openxmlformats.org/officeDocument/2006/relationships/hyperlink" Target="http://www.unglobalcompact.org/participant/16187-Grupo-Agroindustrial-Hacienda-La-Gloria" TargetMode="External"/><Relationship Id="rId215" Type="http://schemas.openxmlformats.org/officeDocument/2006/relationships/hyperlink" Target="http://www.unglobalcompact.org/participant/16448-Cemex-Colombia-S-A-" TargetMode="External"/><Relationship Id="rId236" Type="http://schemas.openxmlformats.org/officeDocument/2006/relationships/hyperlink" Target="http://www.unglobalcompact.org/participant/17338-Funeraria-San-Vicente-S-A-" TargetMode="External"/><Relationship Id="rId257" Type="http://schemas.openxmlformats.org/officeDocument/2006/relationships/hyperlink" Target="http://www.unglobalcompact.org/participant/17754-Contraloria-Municipal-de-Bucaramanga" TargetMode="External"/><Relationship Id="rId278" Type="http://schemas.openxmlformats.org/officeDocument/2006/relationships/hyperlink" Target="http://www.unglobalcompact.org/participant/18278-Pavimentos-Colombia-S-A-S-" TargetMode="External"/><Relationship Id="rId26" Type="http://schemas.openxmlformats.org/officeDocument/2006/relationships/hyperlink" Target="http://www.unglobalcompact.org/participant/9076-Tecnicontrol-S-A-" TargetMode="External"/><Relationship Id="rId231" Type="http://schemas.openxmlformats.org/officeDocument/2006/relationships/hyperlink" Target="http://www.unglobalcompact.org/participant/17291-Fundacion-Civico-Social-Pro-Cartagena-y-Caribe-FUNCICAR" TargetMode="External"/><Relationship Id="rId252" Type="http://schemas.openxmlformats.org/officeDocument/2006/relationships/hyperlink" Target="http://www.unglobalcompact.org/participant/17693-Silvotecnia-S-A-" TargetMode="External"/><Relationship Id="rId273" Type="http://schemas.openxmlformats.org/officeDocument/2006/relationships/hyperlink" Target="http://www.unglobalcompact.org/participant/17626-PROTSEIN" TargetMode="External"/><Relationship Id="rId47" Type="http://schemas.openxmlformats.org/officeDocument/2006/relationships/hyperlink" Target="http://www.unglobalcompact.org/participant/4010-Fundacion-Malpelo" TargetMode="External"/><Relationship Id="rId68" Type="http://schemas.openxmlformats.org/officeDocument/2006/relationships/hyperlink" Target="http://www.unglobalcompact.org/participant/2495-Constructora-valle-real-s-a-" TargetMode="External"/><Relationship Id="rId89" Type="http://schemas.openxmlformats.org/officeDocument/2006/relationships/hyperlink" Target="http://www.unglobalcompact.org/participant/11067-Maria-Luisa-S-A-Sugar-Mill" TargetMode="External"/><Relationship Id="rId112" Type="http://schemas.openxmlformats.org/officeDocument/2006/relationships/hyperlink" Target="http://www.unglobalcompact.org/participant/12097-Mayaguez-S-A-" TargetMode="External"/><Relationship Id="rId133" Type="http://schemas.openxmlformats.org/officeDocument/2006/relationships/hyperlink" Target="http://www.unglobalcompact.org/participant/12921-Corporacion-Tecnologica-de-Bogota" TargetMode="External"/><Relationship Id="rId154" Type="http://schemas.openxmlformats.org/officeDocument/2006/relationships/hyperlink" Target="http://www.unglobalcompact.org/participant/13525-Banco-Bancoomeva" TargetMode="External"/><Relationship Id="rId175" Type="http://schemas.openxmlformats.org/officeDocument/2006/relationships/hyperlink" Target="http://www.unglobalcompact.org/participant/14182-Fundacion-Derecho-Justo" TargetMode="External"/><Relationship Id="rId196" Type="http://schemas.openxmlformats.org/officeDocument/2006/relationships/hyperlink" Target="http://www.unglobalcompact.org/participant/15667-Centro-Comercial-Palatino-P-H-" TargetMode="External"/><Relationship Id="rId200" Type="http://schemas.openxmlformats.org/officeDocument/2006/relationships/hyperlink" Target="http://www.unglobalcompact.org/participant/15775-Empresa-de-Telecomunicaciones-de-Popayan-S-A-Emtel-E-S-P-" TargetMode="External"/><Relationship Id="rId16" Type="http://schemas.openxmlformats.org/officeDocument/2006/relationships/hyperlink" Target="http://www.unglobalcompact.org/participant/9336-Thermoandina-S-A-" TargetMode="External"/><Relationship Id="rId221" Type="http://schemas.openxmlformats.org/officeDocument/2006/relationships/hyperlink" Target="http://www.unglobalcompact.org/participant/16761-Universidad-Santiago-de-Cali" TargetMode="External"/><Relationship Id="rId242" Type="http://schemas.openxmlformats.org/officeDocument/2006/relationships/hyperlink" Target="http://www.unglobalcompact.org/participant/17467-INGEPORT-Ltda-" TargetMode="External"/><Relationship Id="rId263" Type="http://schemas.openxmlformats.org/officeDocument/2006/relationships/hyperlink" Target="http://www.unglobalcompact.org/participant/17834-Fundacion-Biopsicosis" TargetMode="External"/><Relationship Id="rId284" Type="http://schemas.openxmlformats.org/officeDocument/2006/relationships/hyperlink" Target="http://www.unglobalcompact.org/participant/18358-Tranexco-S-A" TargetMode="External"/><Relationship Id="rId37" Type="http://schemas.openxmlformats.org/officeDocument/2006/relationships/hyperlink" Target="http://www.unglobalcompact.org/participant/1777-Casa-Toro-Automotriz-S-A-" TargetMode="External"/><Relationship Id="rId58" Type="http://schemas.openxmlformats.org/officeDocument/2006/relationships/hyperlink" Target="http://www.unglobalcompact.org/participant/1641-Caja-Santandereana-De-Subsidio-Familiar-Cajasan" TargetMode="External"/><Relationship Id="rId79" Type="http://schemas.openxmlformats.org/officeDocument/2006/relationships/hyperlink" Target="http://www.unglobalcompact.org/participant/4114-Gases-de-Occidente-S-A-ESP" TargetMode="External"/><Relationship Id="rId102" Type="http://schemas.openxmlformats.org/officeDocument/2006/relationships/hyperlink" Target="http://www.unglobalcompact.org/participant/11599-Instituto-Colombiano-de-Normas-Tecnicas-ICONTEC" TargetMode="External"/><Relationship Id="rId123" Type="http://schemas.openxmlformats.org/officeDocument/2006/relationships/hyperlink" Target="http://www.unglobalcompact.org/participant/12737-Caja-de-Compensacion-Familiar-de-Antioquia-COMFAMA" TargetMode="External"/><Relationship Id="rId144" Type="http://schemas.openxmlformats.org/officeDocument/2006/relationships/hyperlink" Target="http://www.unglobalcompact.org/participant/13524-Corporacion-Club-Campestre-Los-Andes" TargetMode="External"/><Relationship Id="rId90" Type="http://schemas.openxmlformats.org/officeDocument/2006/relationships/hyperlink" Target="http://www.unglobalcompact.org/participant/11060-Sitec-networks" TargetMode="External"/><Relationship Id="rId165" Type="http://schemas.openxmlformats.org/officeDocument/2006/relationships/hyperlink" Target="http://www.unglobalcompact.org/participant/13947-Llorente-Cuenca-Consultores-de-Comunicacion" TargetMode="External"/><Relationship Id="rId186" Type="http://schemas.openxmlformats.org/officeDocument/2006/relationships/hyperlink" Target="http://www.unglobalcompact.org/participant/15062-Consultores-S-S-Asociados-Ltda-" TargetMode="External"/><Relationship Id="rId211" Type="http://schemas.openxmlformats.org/officeDocument/2006/relationships/hyperlink" Target="http://www.unglobalcompact.org/participant/16206-Avantel-SAS" TargetMode="External"/><Relationship Id="rId232" Type="http://schemas.openxmlformats.org/officeDocument/2006/relationships/hyperlink" Target="http://www.unglobalcompact.org/participant/17328-Fundaci-n-SOS-Visi-n-Vida" TargetMode="External"/><Relationship Id="rId253" Type="http://schemas.openxmlformats.org/officeDocument/2006/relationships/hyperlink" Target="http://www.unglobalcompact.org/participant/17684-Instituto-Colombiano-de-Bienestar-Familiar" TargetMode="External"/><Relationship Id="rId274" Type="http://schemas.openxmlformats.org/officeDocument/2006/relationships/hyperlink" Target="http://www.unglobalcompact.org/participant/17307-Geminis-Consultores-S-A-S-" TargetMode="External"/><Relationship Id="rId27" Type="http://schemas.openxmlformats.org/officeDocument/2006/relationships/hyperlink" Target="http://www.unglobalcompact.org/participant/3939-Fundacion-Antonio-Restrepo-Barco" TargetMode="External"/><Relationship Id="rId48" Type="http://schemas.openxmlformats.org/officeDocument/2006/relationships/hyperlink" Target="http://www.unglobalcompact.org/participant/4251-GENELEC-DE-COLOMBIA-S-A-S-" TargetMode="External"/><Relationship Id="rId69" Type="http://schemas.openxmlformats.org/officeDocument/2006/relationships/hyperlink" Target="http://www.unglobalcompact.org/participant/7155-ORGANI-K-S-A" TargetMode="External"/><Relationship Id="rId113" Type="http://schemas.openxmlformats.org/officeDocument/2006/relationships/hyperlink" Target="http://www.unglobalcompact.org/participant/12029-Corporacion-Innova-Project" TargetMode="External"/><Relationship Id="rId134" Type="http://schemas.openxmlformats.org/officeDocument/2006/relationships/hyperlink" Target="http://www.unglobalcompact.org/participant/13269-Universidad-EAFIT" TargetMode="External"/><Relationship Id="rId80" Type="http://schemas.openxmlformats.org/officeDocument/2006/relationships/hyperlink" Target="http://www.unglobalcompact.org/participant/1633-Caja-de-Compensacion-Familiar-del-Valle-del-Cauca-Comfamiliar-ANDI-Comfandi" TargetMode="External"/><Relationship Id="rId155" Type="http://schemas.openxmlformats.org/officeDocument/2006/relationships/hyperlink" Target="http://www.unglobalcompact.org/participant/13568-Coomeva-Medicina-Prepagada-S-A" TargetMode="External"/><Relationship Id="rId176" Type="http://schemas.openxmlformats.org/officeDocument/2006/relationships/hyperlink" Target="http://www.unglobalcompact.org/participant/14416-Corporacion-Internacional-para-el-Desarrollo-Educativo-CIDE" TargetMode="External"/><Relationship Id="rId197" Type="http://schemas.openxmlformats.org/officeDocument/2006/relationships/hyperlink" Target="http://www.unglobalcompact.org/participant/15635-Aseos-y-Servicios-de-Colombia-S-A-S-ASSEAR" TargetMode="External"/><Relationship Id="rId201" Type="http://schemas.openxmlformats.org/officeDocument/2006/relationships/hyperlink" Target="http://www.unglobalcompact.org/participant/15774-Empresa-de-Acueducto-Alcantarillado-y-Aseo-de-Yopal" TargetMode="External"/><Relationship Id="rId222" Type="http://schemas.openxmlformats.org/officeDocument/2006/relationships/hyperlink" Target="http://www.unglobalcompact.org/participant/16533-Universitaria-Agustiniana" TargetMode="External"/><Relationship Id="rId243" Type="http://schemas.openxmlformats.org/officeDocument/2006/relationships/hyperlink" Target="http://www.unglobalcompact.org/participant/17485-Felix-Ojeda-ING-S-A-S-" TargetMode="External"/><Relationship Id="rId264" Type="http://schemas.openxmlformats.org/officeDocument/2006/relationships/hyperlink" Target="http://www.unglobalcompact.org/participant/17886-Ofipartes-del-Caribe-SAS" TargetMode="External"/><Relationship Id="rId285" Type="http://schemas.openxmlformats.org/officeDocument/2006/relationships/hyperlink" Target="http://www.unglobalcompact.org/participant/18399-Social-Projects-and-Engineering-SAS" TargetMode="External"/><Relationship Id="rId17" Type="http://schemas.openxmlformats.org/officeDocument/2006/relationships/hyperlink" Target="http://www.unglobalcompact.org/participant/9078-Tecnirol-Ltda-" TargetMode="External"/><Relationship Id="rId38" Type="http://schemas.openxmlformats.org/officeDocument/2006/relationships/hyperlink" Target="http://www.unglobalcompact.org/participant/896-Asocoldro" TargetMode="External"/><Relationship Id="rId59" Type="http://schemas.openxmlformats.org/officeDocument/2006/relationships/hyperlink" Target="http://www.unglobalcompact.org/participant/9784-Universidad-del-Norte" TargetMode="External"/><Relationship Id="rId103" Type="http://schemas.openxmlformats.org/officeDocument/2006/relationships/hyperlink" Target="http://www.unglobalcompact.org/participant/11697-J-J-Obras-y-Servicios" TargetMode="External"/><Relationship Id="rId124" Type="http://schemas.openxmlformats.org/officeDocument/2006/relationships/hyperlink" Target="http://www.unglobalcompact.org/participant/12775-Sucromiles-S-A-" TargetMode="External"/><Relationship Id="rId70" Type="http://schemas.openxmlformats.org/officeDocument/2006/relationships/hyperlink" Target="http://www.unglobalcompact.org/participant/4011-Fundacion-Mamonal" TargetMode="External"/><Relationship Id="rId91" Type="http://schemas.openxmlformats.org/officeDocument/2006/relationships/hyperlink" Target="http://www.unglobalcompact.org/participant/11059-ASOCANA-Colombian-Sugarcane-Growers-Association" TargetMode="External"/><Relationship Id="rId145" Type="http://schemas.openxmlformats.org/officeDocument/2006/relationships/hyperlink" Target="http://www.unglobalcompact.org/participant/13572-Circulo-de-la-Moda-de-Colombia" TargetMode="External"/><Relationship Id="rId166" Type="http://schemas.openxmlformats.org/officeDocument/2006/relationships/hyperlink" Target="http://www.unglobalcompact.org/participant/13922-Fiduciaria-La-Previsora-S-A-" TargetMode="External"/><Relationship Id="rId187" Type="http://schemas.openxmlformats.org/officeDocument/2006/relationships/hyperlink" Target="http://www.unglobalcompact.org/participant/14466-Fundacion-Para-la-Investigacion-Universitaria-e-Industrial-en-Santander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unglobalcompact.org/participant/16183-Carton-de-Colombia-S-A-" TargetMode="External"/><Relationship Id="rId233" Type="http://schemas.openxmlformats.org/officeDocument/2006/relationships/hyperlink" Target="http://www.unglobalcompact.org/participant/17345-Bavaria-S-A-" TargetMode="External"/><Relationship Id="rId254" Type="http://schemas.openxmlformats.org/officeDocument/2006/relationships/hyperlink" Target="http://www.unglobalcompact.org/participant/17713-J-E-Jaimes-Ingenierios-S-A-" TargetMode="External"/><Relationship Id="rId28" Type="http://schemas.openxmlformats.org/officeDocument/2006/relationships/hyperlink" Target="http://www.unglobalcompact.org/participant/2311-Colombian-Association-of-Flower-Exporters" TargetMode="External"/><Relationship Id="rId49" Type="http://schemas.openxmlformats.org/officeDocument/2006/relationships/hyperlink" Target="http://www.unglobalcompact.org/participant/9795-Universidad-Manuela-Beltran-Seccional-Bucaramanga" TargetMode="External"/><Relationship Id="rId114" Type="http://schemas.openxmlformats.org/officeDocument/2006/relationships/hyperlink" Target="http://www.unglobalcompact.org/participant/12246-Sociedad-de-Acueducto-Alcantarillado-y-Aseo-de-Barranquilla-S-A-E-S-P-" TargetMode="External"/><Relationship Id="rId275" Type="http://schemas.openxmlformats.org/officeDocument/2006/relationships/hyperlink" Target="http://www.unglobalcompact.org/participant/18210-Securitas-Colombia" TargetMode="External"/><Relationship Id="rId60" Type="http://schemas.openxmlformats.org/officeDocument/2006/relationships/hyperlink" Target="http://www.unglobalcompact.org/participant/3117-ECOPETROL-S-A" TargetMode="External"/><Relationship Id="rId81" Type="http://schemas.openxmlformats.org/officeDocument/2006/relationships/hyperlink" Target="http://www.unglobalcompact.org/participant/10530-Suramericana" TargetMode="External"/><Relationship Id="rId135" Type="http://schemas.openxmlformats.org/officeDocument/2006/relationships/hyperlink" Target="http://www.unglobalcompact.org/participant/13316-LDS-INGENIERIA-Y-GESTI-N-INMOBILIARIA-Ltda-" TargetMode="External"/><Relationship Id="rId156" Type="http://schemas.openxmlformats.org/officeDocument/2006/relationships/hyperlink" Target="http://www.unglobalcompact.org/participant/13600-Fundacion-Universitaria-del-Area-Andina" TargetMode="External"/><Relationship Id="rId177" Type="http://schemas.openxmlformats.org/officeDocument/2006/relationships/hyperlink" Target="http://www.unglobalcompact.org/participant/14557-Generadora-y-Comercializadora-de-Energia-del-Caribe-S-A-E-S-P-" TargetMode="External"/><Relationship Id="rId198" Type="http://schemas.openxmlformats.org/officeDocument/2006/relationships/hyperlink" Target="http://www.unglobalcompact.org/participant/15634-Minipak-S-A-S-" TargetMode="External"/><Relationship Id="rId202" Type="http://schemas.openxmlformats.org/officeDocument/2006/relationships/hyperlink" Target="http://www.unglobalcompact.org/participant/15773-Empresa-Ibaguena-de-Acueducto-y-Alcantarillado-IBAL-S-A-E-S-P-" TargetMode="External"/><Relationship Id="rId223" Type="http://schemas.openxmlformats.org/officeDocument/2006/relationships/hyperlink" Target="http://www.unglobalcompact.org/participant/17048-JCI-Quindio" TargetMode="External"/><Relationship Id="rId244" Type="http://schemas.openxmlformats.org/officeDocument/2006/relationships/hyperlink" Target="http://www.unglobalcompact.org/participant/17500-Alcaldia-Mayor-de-Bogo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7531</Words>
  <Characters>42931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OscarIvan RuizFonseca (ESA)</dc:creator>
  <cp:lastModifiedBy>OscarIvan RuizFonseca (ESA)</cp:lastModifiedBy>
  <cp:revision>5</cp:revision>
  <dcterms:created xsi:type="dcterms:W3CDTF">2013-11-12T17:13:00Z</dcterms:created>
  <dcterms:modified xsi:type="dcterms:W3CDTF">2013-11-12T17:29:00Z</dcterms:modified>
</cp:coreProperties>
</file>